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62D" w:rsidRPr="006F62C5" w:rsidRDefault="003F062D" w:rsidP="003F062D">
      <w:pPr>
        <w:jc w:val="right"/>
        <w:rPr>
          <w:iCs/>
        </w:rPr>
      </w:pPr>
      <w:r w:rsidRPr="006F62C5">
        <w:rPr>
          <w:iCs/>
        </w:rPr>
        <w:t xml:space="preserve">Załącznik nr </w:t>
      </w:r>
      <w:r w:rsidR="00C2787A">
        <w:rPr>
          <w:iCs/>
        </w:rPr>
        <w:t>1</w:t>
      </w:r>
      <w:bookmarkStart w:id="0" w:name="_GoBack"/>
      <w:bookmarkEnd w:id="0"/>
    </w:p>
    <w:p w:rsidR="00E66898" w:rsidRPr="006B0B38" w:rsidRDefault="00E66898" w:rsidP="00E66898">
      <w:pPr>
        <w:spacing w:after="120"/>
        <w:rPr>
          <w:rFonts w:ascii="Arial" w:hAnsi="Arial" w:cs="Arial"/>
          <w:i/>
          <w:szCs w:val="20"/>
        </w:rPr>
      </w:pPr>
    </w:p>
    <w:p w:rsidR="00E66898" w:rsidRPr="006B0B38" w:rsidRDefault="00E66898" w:rsidP="00E66898">
      <w:pPr>
        <w:spacing w:after="120"/>
        <w:rPr>
          <w:rFonts w:ascii="Arial" w:hAnsi="Arial" w:cs="Arial"/>
          <w:i/>
          <w:sz w:val="22"/>
          <w:szCs w:val="22"/>
        </w:rPr>
      </w:pPr>
      <w:r w:rsidRPr="006B0B38">
        <w:rPr>
          <w:rFonts w:ascii="Arial" w:hAnsi="Arial" w:cs="Arial"/>
          <w:i/>
          <w:sz w:val="22"/>
          <w:szCs w:val="22"/>
        </w:rPr>
        <w:t>Wykonawca:</w:t>
      </w:r>
    </w:p>
    <w:p w:rsidR="00E66898" w:rsidRPr="006B0B38" w:rsidRDefault="00E66898" w:rsidP="00E66898">
      <w:pPr>
        <w:spacing w:before="120"/>
        <w:ind w:right="3912"/>
        <w:rPr>
          <w:rFonts w:ascii="Arial" w:hAnsi="Arial" w:cs="Arial"/>
          <w:sz w:val="20"/>
          <w:szCs w:val="20"/>
        </w:rPr>
      </w:pPr>
      <w:r w:rsidRPr="006B0B38">
        <w:rPr>
          <w:rFonts w:ascii="Arial" w:hAnsi="Arial" w:cs="Arial"/>
          <w:sz w:val="20"/>
          <w:szCs w:val="20"/>
        </w:rPr>
        <w:t>……………………………………….……………………………</w:t>
      </w:r>
    </w:p>
    <w:p w:rsidR="00E66898" w:rsidRPr="006B0B38" w:rsidRDefault="00E66898" w:rsidP="00E66898">
      <w:pPr>
        <w:spacing w:before="120"/>
        <w:ind w:right="3912"/>
        <w:rPr>
          <w:rFonts w:ascii="Arial" w:hAnsi="Arial" w:cs="Arial"/>
          <w:i/>
          <w:sz w:val="20"/>
          <w:szCs w:val="20"/>
        </w:rPr>
      </w:pPr>
      <w:r w:rsidRPr="006B0B38">
        <w:rPr>
          <w:rFonts w:ascii="Arial" w:hAnsi="Arial" w:cs="Arial"/>
          <w:sz w:val="20"/>
          <w:szCs w:val="20"/>
        </w:rPr>
        <w:t>……………………………………….……………………………</w:t>
      </w:r>
    </w:p>
    <w:p w:rsidR="00E66898" w:rsidRPr="006B0B38" w:rsidRDefault="00E66898" w:rsidP="00E66898">
      <w:pPr>
        <w:spacing w:before="120"/>
        <w:ind w:right="3912"/>
        <w:rPr>
          <w:rFonts w:ascii="Arial" w:hAnsi="Arial" w:cs="Arial"/>
          <w:i/>
          <w:sz w:val="20"/>
          <w:szCs w:val="20"/>
        </w:rPr>
      </w:pPr>
      <w:r w:rsidRPr="006B0B38">
        <w:rPr>
          <w:rFonts w:ascii="Arial" w:hAnsi="Arial" w:cs="Arial"/>
          <w:sz w:val="20"/>
          <w:szCs w:val="20"/>
        </w:rPr>
        <w:t>……………………………………….……………………………</w:t>
      </w:r>
    </w:p>
    <w:p w:rsidR="00E66898" w:rsidRPr="006B0B38" w:rsidRDefault="00E66898" w:rsidP="00E66898">
      <w:pPr>
        <w:ind w:right="3629"/>
        <w:rPr>
          <w:rFonts w:ascii="Arial" w:hAnsi="Arial" w:cs="Arial"/>
          <w:i/>
          <w:sz w:val="15"/>
          <w:szCs w:val="15"/>
        </w:rPr>
      </w:pPr>
      <w:r w:rsidRPr="006B0B38">
        <w:rPr>
          <w:rFonts w:ascii="Arial" w:hAnsi="Arial" w:cs="Arial"/>
          <w:i/>
          <w:sz w:val="15"/>
          <w:szCs w:val="15"/>
        </w:rPr>
        <w:t>(pełna nazwa/firma,  adres)</w:t>
      </w:r>
    </w:p>
    <w:p w:rsidR="00E66898" w:rsidRPr="006B0B38" w:rsidRDefault="00E66898" w:rsidP="00E66898">
      <w:pPr>
        <w:spacing w:before="120" w:after="240"/>
        <w:rPr>
          <w:rFonts w:ascii="Arial" w:hAnsi="Arial" w:cs="Arial"/>
          <w:i/>
          <w:sz w:val="20"/>
          <w:szCs w:val="20"/>
          <w:u w:val="single"/>
        </w:rPr>
      </w:pPr>
      <w:r w:rsidRPr="006B0B38">
        <w:rPr>
          <w:rFonts w:ascii="Arial" w:hAnsi="Arial" w:cs="Arial"/>
          <w:i/>
          <w:sz w:val="20"/>
          <w:szCs w:val="20"/>
          <w:u w:val="single"/>
        </w:rPr>
        <w:t>reprezentowany przez:</w:t>
      </w:r>
    </w:p>
    <w:p w:rsidR="00E66898" w:rsidRPr="006B0B38" w:rsidRDefault="00E66898" w:rsidP="00E66898">
      <w:pPr>
        <w:spacing w:before="120"/>
        <w:ind w:right="3912"/>
        <w:rPr>
          <w:rFonts w:ascii="Arial" w:hAnsi="Arial" w:cs="Arial"/>
          <w:i/>
          <w:sz w:val="20"/>
          <w:szCs w:val="20"/>
        </w:rPr>
      </w:pPr>
      <w:r w:rsidRPr="006B0B38">
        <w:rPr>
          <w:rFonts w:ascii="Arial" w:hAnsi="Arial" w:cs="Arial"/>
          <w:sz w:val="20"/>
          <w:szCs w:val="20"/>
        </w:rPr>
        <w:t>……………………………………….……………………………</w:t>
      </w:r>
    </w:p>
    <w:p w:rsidR="00E66898" w:rsidRPr="006B0B38" w:rsidRDefault="00E66898" w:rsidP="00E66898">
      <w:pPr>
        <w:spacing w:before="120"/>
        <w:ind w:right="3912"/>
        <w:rPr>
          <w:rFonts w:ascii="Arial" w:hAnsi="Arial" w:cs="Arial"/>
          <w:i/>
          <w:sz w:val="20"/>
          <w:szCs w:val="20"/>
        </w:rPr>
      </w:pPr>
      <w:r w:rsidRPr="006B0B38">
        <w:rPr>
          <w:rFonts w:ascii="Arial" w:hAnsi="Arial" w:cs="Arial"/>
          <w:sz w:val="20"/>
          <w:szCs w:val="20"/>
        </w:rPr>
        <w:t>……………………………………….……………………………</w:t>
      </w:r>
    </w:p>
    <w:p w:rsidR="00E66898" w:rsidRPr="006B0B38" w:rsidRDefault="00E66898" w:rsidP="00E66898">
      <w:pPr>
        <w:ind w:right="3912"/>
        <w:rPr>
          <w:rFonts w:ascii="Arial" w:hAnsi="Arial" w:cs="Arial"/>
          <w:i/>
          <w:sz w:val="15"/>
          <w:szCs w:val="15"/>
        </w:rPr>
      </w:pPr>
      <w:r w:rsidRPr="006B0B38">
        <w:rPr>
          <w:rFonts w:ascii="Arial" w:hAnsi="Arial" w:cs="Arial"/>
          <w:i/>
          <w:sz w:val="15"/>
          <w:szCs w:val="15"/>
        </w:rPr>
        <w:t xml:space="preserve"> (imię, nazwisko)</w:t>
      </w:r>
    </w:p>
    <w:p w:rsidR="00E66898" w:rsidRPr="006B0B38" w:rsidRDefault="00E66898" w:rsidP="00E66898">
      <w:pPr>
        <w:ind w:right="3911"/>
        <w:rPr>
          <w:rFonts w:ascii="Arial" w:hAnsi="Arial" w:cs="Arial"/>
          <w:i/>
          <w:sz w:val="14"/>
          <w:szCs w:val="14"/>
        </w:rPr>
      </w:pPr>
    </w:p>
    <w:p w:rsidR="00E66898" w:rsidRPr="006B0B38" w:rsidRDefault="00E66898" w:rsidP="00E66898">
      <w:pPr>
        <w:rPr>
          <w:rFonts w:ascii="Arial" w:hAnsi="Arial" w:cs="Arial"/>
          <w:szCs w:val="20"/>
        </w:rPr>
      </w:pPr>
    </w:p>
    <w:p w:rsidR="00E66898" w:rsidRPr="006B0B38" w:rsidRDefault="00E66898" w:rsidP="00E66898">
      <w:pPr>
        <w:rPr>
          <w:rFonts w:ascii="Arial" w:hAnsi="Arial" w:cs="Arial"/>
          <w:szCs w:val="20"/>
        </w:rPr>
      </w:pPr>
    </w:p>
    <w:p w:rsidR="00E66898" w:rsidRPr="006B0B38" w:rsidRDefault="00E66898" w:rsidP="00E66898">
      <w:pPr>
        <w:rPr>
          <w:rFonts w:ascii="Arial" w:hAnsi="Arial" w:cs="Arial"/>
          <w:sz w:val="20"/>
          <w:szCs w:val="20"/>
        </w:rPr>
      </w:pPr>
    </w:p>
    <w:p w:rsidR="00E66898" w:rsidRPr="00435B78" w:rsidRDefault="00E66898" w:rsidP="00E66898">
      <w:pPr>
        <w:jc w:val="center"/>
        <w:rPr>
          <w:rFonts w:ascii="Arial" w:hAnsi="Arial" w:cs="Arial"/>
          <w:b/>
          <w:sz w:val="22"/>
          <w:szCs w:val="22"/>
          <w:u w:val="single"/>
        </w:rPr>
      </w:pPr>
      <w:r w:rsidRPr="00435B78">
        <w:rPr>
          <w:rFonts w:ascii="Arial" w:hAnsi="Arial" w:cs="Arial"/>
          <w:b/>
          <w:sz w:val="22"/>
          <w:szCs w:val="22"/>
          <w:u w:val="single"/>
        </w:rPr>
        <w:t xml:space="preserve">Oświadczenie </w:t>
      </w:r>
      <w:r w:rsidR="003F4C12">
        <w:rPr>
          <w:rFonts w:ascii="Arial" w:hAnsi="Arial" w:cs="Arial"/>
          <w:b/>
          <w:sz w:val="22"/>
          <w:szCs w:val="22"/>
          <w:u w:val="single"/>
        </w:rPr>
        <w:t>W</w:t>
      </w:r>
      <w:r w:rsidRPr="00435B78">
        <w:rPr>
          <w:rFonts w:ascii="Arial" w:hAnsi="Arial" w:cs="Arial"/>
          <w:b/>
          <w:sz w:val="22"/>
          <w:szCs w:val="22"/>
          <w:u w:val="single"/>
        </w:rPr>
        <w:t xml:space="preserve">ykonawcy </w:t>
      </w:r>
    </w:p>
    <w:p w:rsidR="00E66898" w:rsidRPr="00435B78" w:rsidRDefault="00E66898" w:rsidP="00E66898">
      <w:pPr>
        <w:spacing w:before="120"/>
        <w:jc w:val="center"/>
        <w:rPr>
          <w:rFonts w:ascii="Arial" w:hAnsi="Arial" w:cs="Arial"/>
          <w:b/>
          <w:sz w:val="22"/>
          <w:szCs w:val="22"/>
        </w:rPr>
      </w:pPr>
      <w:r w:rsidRPr="00435B78">
        <w:rPr>
          <w:rFonts w:ascii="Arial" w:hAnsi="Arial" w:cs="Arial"/>
          <w:b/>
          <w:sz w:val="22"/>
          <w:szCs w:val="22"/>
        </w:rPr>
        <w:t xml:space="preserve">składane na podstawie art. 25a ust. 1 ustawy z dnia 29 stycznia 2004 r. </w:t>
      </w:r>
    </w:p>
    <w:p w:rsidR="00E66898" w:rsidRPr="00435B78" w:rsidRDefault="00E66898" w:rsidP="00E66898">
      <w:pPr>
        <w:jc w:val="center"/>
        <w:rPr>
          <w:rFonts w:ascii="Arial" w:hAnsi="Arial" w:cs="Arial"/>
          <w:b/>
          <w:sz w:val="22"/>
          <w:szCs w:val="22"/>
        </w:rPr>
      </w:pPr>
      <w:r w:rsidRPr="00435B78">
        <w:rPr>
          <w:rFonts w:ascii="Arial" w:hAnsi="Arial" w:cs="Arial"/>
          <w:b/>
          <w:sz w:val="22"/>
          <w:szCs w:val="22"/>
        </w:rPr>
        <w:t xml:space="preserve"> Prawo zamówień publicznych (dalej jako: ustawa Pzp), </w:t>
      </w:r>
    </w:p>
    <w:p w:rsidR="00E66898" w:rsidRPr="006B0B38" w:rsidRDefault="00E66898" w:rsidP="00E66898">
      <w:pPr>
        <w:spacing w:before="120"/>
        <w:jc w:val="center"/>
        <w:rPr>
          <w:rFonts w:ascii="Arial" w:hAnsi="Arial" w:cs="Arial"/>
          <w:b/>
          <w:sz w:val="22"/>
          <w:szCs w:val="22"/>
          <w:u w:val="single"/>
        </w:rPr>
      </w:pPr>
      <w:r w:rsidRPr="00435B78">
        <w:rPr>
          <w:rFonts w:ascii="Arial" w:hAnsi="Arial" w:cs="Arial"/>
          <w:b/>
          <w:sz w:val="22"/>
          <w:szCs w:val="22"/>
          <w:u w:val="single"/>
        </w:rPr>
        <w:t>DOTYCZĄCE SPEŁNIANIA WARUNKÓW UDZIAŁU W POSTĘPOWANIU</w:t>
      </w:r>
      <w:r w:rsidRPr="006B0B38">
        <w:rPr>
          <w:rFonts w:ascii="Arial" w:hAnsi="Arial" w:cs="Arial"/>
          <w:b/>
          <w:sz w:val="22"/>
          <w:szCs w:val="22"/>
          <w:u w:val="single"/>
        </w:rPr>
        <w:t xml:space="preserve"> </w:t>
      </w:r>
      <w:r w:rsidRPr="006B0B38">
        <w:rPr>
          <w:rFonts w:ascii="Arial" w:hAnsi="Arial" w:cs="Arial"/>
          <w:b/>
          <w:sz w:val="22"/>
          <w:szCs w:val="22"/>
          <w:u w:val="single"/>
        </w:rPr>
        <w:br/>
      </w:r>
    </w:p>
    <w:p w:rsidR="00E66898" w:rsidRDefault="00E66898" w:rsidP="00E66898">
      <w:pPr>
        <w:ind w:firstLine="709"/>
        <w:jc w:val="both"/>
        <w:rPr>
          <w:rFonts w:ascii="Arial" w:hAnsi="Arial" w:cs="Arial"/>
          <w:sz w:val="22"/>
          <w:szCs w:val="22"/>
        </w:rPr>
      </w:pPr>
      <w:bookmarkStart w:id="1" w:name="_Hlk507284658"/>
      <w:r w:rsidRPr="006B0B38">
        <w:rPr>
          <w:rFonts w:ascii="Arial" w:hAnsi="Arial" w:cs="Arial"/>
          <w:sz w:val="22"/>
          <w:szCs w:val="22"/>
        </w:rPr>
        <w:t xml:space="preserve">Na potrzeby postępowania o udzielenie zamówienia publicznego na </w:t>
      </w:r>
    </w:p>
    <w:p w:rsidR="00435B78" w:rsidRPr="00435B78" w:rsidRDefault="00435B78" w:rsidP="00435B78">
      <w:pPr>
        <w:jc w:val="both"/>
        <w:rPr>
          <w:rFonts w:ascii="Arial" w:hAnsi="Arial" w:cs="Arial"/>
          <w:sz w:val="22"/>
          <w:szCs w:val="22"/>
        </w:rPr>
      </w:pPr>
    </w:p>
    <w:p w:rsidR="00435B78" w:rsidRPr="00435B78" w:rsidRDefault="00435B78" w:rsidP="00435B78">
      <w:pPr>
        <w:spacing w:line="276" w:lineRule="auto"/>
        <w:jc w:val="center"/>
        <w:rPr>
          <w:rFonts w:ascii="Arial" w:hAnsi="Arial" w:cs="Arial"/>
          <w:b/>
          <w:sz w:val="22"/>
          <w:szCs w:val="22"/>
        </w:rPr>
      </w:pPr>
      <w:bookmarkStart w:id="2" w:name="_Hlk4312308"/>
      <w:bookmarkStart w:id="3" w:name="_Hlk4311706"/>
      <w:r w:rsidRPr="00435B78">
        <w:rPr>
          <w:rFonts w:ascii="Arial" w:hAnsi="Arial" w:cs="Arial"/>
          <w:b/>
          <w:sz w:val="22"/>
          <w:szCs w:val="22"/>
        </w:rPr>
        <w:t xml:space="preserve">dostawę </w:t>
      </w:r>
      <w:r w:rsidR="00C81709">
        <w:rPr>
          <w:rFonts w:ascii="Arial" w:hAnsi="Arial" w:cs="Arial"/>
          <w:b/>
          <w:sz w:val="22"/>
          <w:szCs w:val="22"/>
        </w:rPr>
        <w:t xml:space="preserve">specjalistycznego </w:t>
      </w:r>
      <w:r w:rsidRPr="00435B78">
        <w:rPr>
          <w:rFonts w:ascii="Arial" w:hAnsi="Arial" w:cs="Arial"/>
          <w:b/>
          <w:sz w:val="22"/>
          <w:szCs w:val="22"/>
        </w:rPr>
        <w:t xml:space="preserve">oprogramowania </w:t>
      </w:r>
      <w:r w:rsidR="00C81709">
        <w:rPr>
          <w:rFonts w:ascii="Arial" w:hAnsi="Arial" w:cs="Arial"/>
          <w:b/>
          <w:sz w:val="22"/>
          <w:szCs w:val="22"/>
        </w:rPr>
        <w:t>komputerowego</w:t>
      </w:r>
    </w:p>
    <w:p w:rsidR="00435B78" w:rsidRPr="00435B78" w:rsidRDefault="00435B78" w:rsidP="00435B78">
      <w:pPr>
        <w:spacing w:line="276" w:lineRule="auto"/>
        <w:jc w:val="center"/>
        <w:rPr>
          <w:rFonts w:ascii="Arial" w:hAnsi="Arial" w:cs="Arial"/>
          <w:b/>
          <w:sz w:val="22"/>
          <w:szCs w:val="22"/>
        </w:rPr>
      </w:pPr>
      <w:r w:rsidRPr="00435B78">
        <w:rPr>
          <w:rFonts w:ascii="Arial" w:hAnsi="Arial" w:cs="Arial"/>
          <w:sz w:val="22"/>
          <w:szCs w:val="22"/>
        </w:rPr>
        <w:t xml:space="preserve">w ramach realizacji projektu nr RPLD.11.03.01-10-0016/18-00  </w:t>
      </w:r>
    </w:p>
    <w:p w:rsidR="00E66898" w:rsidRPr="00435B78" w:rsidRDefault="00435B78" w:rsidP="00435B78">
      <w:pPr>
        <w:pStyle w:val="BodyText21"/>
        <w:widowControl/>
        <w:spacing w:after="0" w:line="276" w:lineRule="auto"/>
        <w:ind w:firstLine="708"/>
        <w:jc w:val="center"/>
        <w:rPr>
          <w:rFonts w:ascii="Arial" w:hAnsi="Arial" w:cs="Arial"/>
          <w:sz w:val="22"/>
          <w:szCs w:val="22"/>
        </w:rPr>
      </w:pPr>
      <w:r w:rsidRPr="00435B78">
        <w:rPr>
          <w:rFonts w:ascii="Arial" w:hAnsi="Arial" w:cs="Arial"/>
          <w:sz w:val="22"/>
          <w:szCs w:val="22"/>
        </w:rPr>
        <w:t xml:space="preserve">pn. „Nowoczesne inspiracje” współfinansowanego ze środków Europejskiego Funduszu Społecznego w ramach Regionalnego Programu Operacyjnego Województwa Łódzkiego na lata 2014-2020, Osi Priorytetowej „Edukacja Kwalifikacje Umiejętności”, Działania XI.3 Kształcenie zawodowe, Poddziałania XI.3.1 Kształcenie zawodowe </w:t>
      </w:r>
    </w:p>
    <w:bookmarkEnd w:id="1"/>
    <w:p w:rsidR="00E66898" w:rsidRPr="00435B78" w:rsidRDefault="00E66898" w:rsidP="00E66898">
      <w:pPr>
        <w:spacing w:before="120"/>
        <w:jc w:val="center"/>
        <w:rPr>
          <w:rFonts w:ascii="Arial" w:hAnsi="Arial" w:cs="Arial"/>
          <w:b/>
          <w:sz w:val="22"/>
          <w:szCs w:val="22"/>
        </w:rPr>
      </w:pPr>
      <w:r w:rsidRPr="00435B78">
        <w:rPr>
          <w:rFonts w:ascii="Arial" w:hAnsi="Arial" w:cs="Arial"/>
          <w:iCs/>
          <w:sz w:val="22"/>
          <w:szCs w:val="22"/>
        </w:rPr>
        <w:t>znak sprawy:</w:t>
      </w:r>
      <w:r w:rsidRPr="00435B78">
        <w:rPr>
          <w:rFonts w:ascii="Arial" w:hAnsi="Arial" w:cs="Arial"/>
          <w:b/>
          <w:iCs/>
          <w:sz w:val="22"/>
          <w:szCs w:val="22"/>
        </w:rPr>
        <w:t xml:space="preserve"> Z</w:t>
      </w:r>
      <w:r w:rsidR="00435B78" w:rsidRPr="00435B78">
        <w:rPr>
          <w:rFonts w:ascii="Arial" w:hAnsi="Arial" w:cs="Arial"/>
          <w:b/>
          <w:iCs/>
          <w:sz w:val="22"/>
          <w:szCs w:val="22"/>
        </w:rPr>
        <w:t>SPM/</w:t>
      </w:r>
      <w:r w:rsidR="007A2D4A">
        <w:rPr>
          <w:rFonts w:ascii="Arial" w:hAnsi="Arial" w:cs="Arial"/>
          <w:b/>
          <w:iCs/>
          <w:sz w:val="22"/>
          <w:szCs w:val="22"/>
        </w:rPr>
        <w:t>2</w:t>
      </w:r>
      <w:r w:rsidR="00435B78" w:rsidRPr="00435B78">
        <w:rPr>
          <w:rFonts w:ascii="Arial" w:hAnsi="Arial" w:cs="Arial"/>
          <w:b/>
          <w:iCs/>
          <w:sz w:val="22"/>
          <w:szCs w:val="22"/>
        </w:rPr>
        <w:t>/D/2019</w:t>
      </w:r>
    </w:p>
    <w:bookmarkEnd w:id="2"/>
    <w:p w:rsidR="00E66898" w:rsidRPr="00435B78" w:rsidRDefault="00E66898" w:rsidP="00E66898">
      <w:pPr>
        <w:jc w:val="both"/>
        <w:rPr>
          <w:rFonts w:ascii="Arial" w:hAnsi="Arial" w:cs="Arial"/>
          <w:sz w:val="22"/>
          <w:szCs w:val="22"/>
        </w:rPr>
      </w:pPr>
    </w:p>
    <w:p w:rsidR="00E66898" w:rsidRPr="00435B78" w:rsidRDefault="00E66898" w:rsidP="00E66898">
      <w:pPr>
        <w:pStyle w:val="BodyText21"/>
        <w:widowControl/>
        <w:tabs>
          <w:tab w:val="left" w:pos="2268"/>
        </w:tabs>
        <w:overflowPunct w:val="0"/>
        <w:spacing w:after="0"/>
        <w:textAlignment w:val="auto"/>
        <w:rPr>
          <w:rFonts w:ascii="Arial" w:hAnsi="Arial" w:cs="Arial"/>
          <w:bCs/>
          <w:sz w:val="22"/>
          <w:szCs w:val="22"/>
        </w:rPr>
      </w:pPr>
      <w:r w:rsidRPr="00435B78">
        <w:rPr>
          <w:rFonts w:ascii="Arial" w:hAnsi="Arial" w:cs="Arial"/>
          <w:sz w:val="22"/>
          <w:szCs w:val="22"/>
        </w:rPr>
        <w:t xml:space="preserve">prowadzonego przez:  </w:t>
      </w:r>
      <w:r w:rsidRPr="00435B78">
        <w:rPr>
          <w:rFonts w:ascii="Arial" w:hAnsi="Arial" w:cs="Arial"/>
          <w:sz w:val="22"/>
          <w:szCs w:val="22"/>
        </w:rPr>
        <w:tab/>
      </w:r>
      <w:r w:rsidRPr="00435B78">
        <w:rPr>
          <w:rFonts w:ascii="Arial" w:hAnsi="Arial" w:cs="Arial"/>
          <w:iCs/>
          <w:sz w:val="22"/>
          <w:szCs w:val="22"/>
        </w:rPr>
        <w:t>Z</w:t>
      </w:r>
      <w:r w:rsidR="00435B78" w:rsidRPr="00435B78">
        <w:rPr>
          <w:rFonts w:ascii="Arial" w:hAnsi="Arial" w:cs="Arial"/>
          <w:iCs/>
          <w:sz w:val="22"/>
          <w:szCs w:val="22"/>
        </w:rPr>
        <w:t>espół Szkół Przemysłu Mody w Łodzi</w:t>
      </w:r>
    </w:p>
    <w:p w:rsidR="00E66898" w:rsidRPr="00435B78" w:rsidRDefault="00E66898" w:rsidP="00E66898">
      <w:pPr>
        <w:tabs>
          <w:tab w:val="left" w:pos="2268"/>
        </w:tabs>
        <w:jc w:val="both"/>
        <w:rPr>
          <w:rFonts w:ascii="Arial" w:hAnsi="Arial" w:cs="Arial"/>
          <w:bCs/>
          <w:sz w:val="22"/>
          <w:szCs w:val="22"/>
        </w:rPr>
      </w:pPr>
      <w:r w:rsidRPr="00435B78">
        <w:rPr>
          <w:rFonts w:ascii="Arial" w:hAnsi="Arial" w:cs="Arial"/>
          <w:bCs/>
          <w:sz w:val="22"/>
          <w:szCs w:val="22"/>
        </w:rPr>
        <w:tab/>
        <w:t>9</w:t>
      </w:r>
      <w:r w:rsidR="00435B78" w:rsidRPr="00435B78">
        <w:rPr>
          <w:rFonts w:ascii="Arial" w:hAnsi="Arial" w:cs="Arial"/>
          <w:bCs/>
          <w:sz w:val="22"/>
          <w:szCs w:val="22"/>
        </w:rPr>
        <w:t>3-161</w:t>
      </w:r>
      <w:r w:rsidRPr="00435B78">
        <w:rPr>
          <w:rFonts w:ascii="Arial" w:hAnsi="Arial" w:cs="Arial"/>
          <w:bCs/>
          <w:sz w:val="22"/>
          <w:szCs w:val="22"/>
        </w:rPr>
        <w:t xml:space="preserve"> Łódź, ul. </w:t>
      </w:r>
      <w:r w:rsidR="00435B78" w:rsidRPr="00435B78">
        <w:rPr>
          <w:rFonts w:ascii="Arial" w:hAnsi="Arial" w:cs="Arial"/>
          <w:bCs/>
          <w:sz w:val="22"/>
          <w:szCs w:val="22"/>
        </w:rPr>
        <w:t>Naruszewicza 35</w:t>
      </w:r>
    </w:p>
    <w:bookmarkEnd w:id="3"/>
    <w:p w:rsidR="00E66898" w:rsidRPr="00435B78" w:rsidRDefault="00E66898" w:rsidP="00E66898">
      <w:pPr>
        <w:tabs>
          <w:tab w:val="left" w:pos="2268"/>
        </w:tabs>
        <w:jc w:val="both"/>
        <w:rPr>
          <w:rFonts w:ascii="Arial" w:hAnsi="Arial" w:cs="Arial"/>
          <w:sz w:val="22"/>
          <w:szCs w:val="22"/>
        </w:rPr>
      </w:pPr>
    </w:p>
    <w:p w:rsidR="00E66898" w:rsidRPr="00435B78" w:rsidRDefault="00E66898" w:rsidP="00E66898">
      <w:pPr>
        <w:tabs>
          <w:tab w:val="left" w:pos="2268"/>
        </w:tabs>
        <w:jc w:val="both"/>
        <w:rPr>
          <w:rFonts w:ascii="Arial" w:hAnsi="Arial" w:cs="Arial"/>
          <w:i/>
          <w:sz w:val="22"/>
          <w:szCs w:val="22"/>
        </w:rPr>
      </w:pPr>
      <w:r w:rsidRPr="00435B78">
        <w:rPr>
          <w:rFonts w:ascii="Arial" w:hAnsi="Arial" w:cs="Arial"/>
          <w:sz w:val="22"/>
          <w:szCs w:val="22"/>
        </w:rPr>
        <w:t>oświadczam, co następuje:</w:t>
      </w:r>
    </w:p>
    <w:p w:rsidR="00E66898" w:rsidRPr="006B0B38" w:rsidRDefault="00E66898" w:rsidP="00E66898">
      <w:pPr>
        <w:ind w:firstLine="709"/>
        <w:jc w:val="both"/>
        <w:rPr>
          <w:rFonts w:ascii="Arial" w:hAnsi="Arial" w:cs="Arial"/>
          <w:sz w:val="22"/>
          <w:szCs w:val="22"/>
        </w:rPr>
      </w:pPr>
    </w:p>
    <w:p w:rsidR="00E66898" w:rsidRPr="006B0B38" w:rsidRDefault="00E66898" w:rsidP="00E66898">
      <w:pPr>
        <w:shd w:val="clear" w:color="auto" w:fill="BFBFBF"/>
        <w:spacing w:line="360" w:lineRule="auto"/>
        <w:jc w:val="both"/>
        <w:rPr>
          <w:rFonts w:ascii="Arial" w:hAnsi="Arial" w:cs="Arial"/>
          <w:b/>
          <w:sz w:val="21"/>
          <w:szCs w:val="21"/>
        </w:rPr>
      </w:pPr>
      <w:r w:rsidRPr="006B0B38">
        <w:rPr>
          <w:rFonts w:ascii="Arial" w:hAnsi="Arial" w:cs="Arial"/>
          <w:b/>
          <w:sz w:val="21"/>
          <w:szCs w:val="21"/>
        </w:rPr>
        <w:t>INFORMACJA DOTYCZĄCA WYKONAWCY:</w:t>
      </w:r>
    </w:p>
    <w:p w:rsidR="00E66898" w:rsidRPr="006B0B38" w:rsidRDefault="00E66898" w:rsidP="00E66898">
      <w:pPr>
        <w:spacing w:before="120"/>
        <w:jc w:val="both"/>
        <w:rPr>
          <w:rFonts w:ascii="Arial" w:hAnsi="Arial" w:cs="Arial"/>
          <w:sz w:val="22"/>
          <w:szCs w:val="22"/>
        </w:rPr>
      </w:pPr>
      <w:r w:rsidRPr="006B0B38">
        <w:rPr>
          <w:rFonts w:ascii="Arial" w:hAnsi="Arial" w:cs="Arial"/>
          <w:sz w:val="22"/>
          <w:szCs w:val="22"/>
        </w:rPr>
        <w:t xml:space="preserve">Oświadczam, że spełniam warunki udziału w postępowaniu określone przez zamawiającego w specyfikacji istotnych warunków zamówienia – Rozdział VI pkt 2 oraz w Ogłoszeniu </w:t>
      </w:r>
      <w:r w:rsidRPr="006B0B38">
        <w:rPr>
          <w:rFonts w:ascii="Arial" w:hAnsi="Arial" w:cs="Arial"/>
          <w:sz w:val="22"/>
          <w:szCs w:val="22"/>
        </w:rPr>
        <w:br/>
        <w:t>o zamówieniu – Sekcja III pkt 1.</w:t>
      </w:r>
    </w:p>
    <w:p w:rsidR="00E66898" w:rsidRPr="006B0B38" w:rsidRDefault="00E66898" w:rsidP="00E66898">
      <w:pPr>
        <w:jc w:val="both"/>
        <w:rPr>
          <w:rFonts w:ascii="Arial" w:hAnsi="Arial" w:cs="Arial"/>
          <w:sz w:val="21"/>
          <w:szCs w:val="21"/>
        </w:rPr>
      </w:pPr>
    </w:p>
    <w:p w:rsidR="00E66898" w:rsidRPr="006B0B38" w:rsidRDefault="00E66898" w:rsidP="00E66898">
      <w:pPr>
        <w:jc w:val="both"/>
        <w:rPr>
          <w:rFonts w:ascii="Arial" w:hAnsi="Arial" w:cs="Arial"/>
          <w:sz w:val="21"/>
          <w:szCs w:val="21"/>
        </w:rPr>
      </w:pPr>
    </w:p>
    <w:p w:rsidR="00E66898" w:rsidRPr="006B0B38" w:rsidRDefault="00E66898" w:rsidP="00E66898">
      <w:pPr>
        <w:jc w:val="both"/>
        <w:rPr>
          <w:rFonts w:ascii="Arial" w:hAnsi="Arial" w:cs="Arial"/>
          <w:sz w:val="20"/>
          <w:szCs w:val="20"/>
        </w:rPr>
      </w:pPr>
      <w:r w:rsidRPr="006B0B38">
        <w:rPr>
          <w:rFonts w:ascii="Arial" w:hAnsi="Arial" w:cs="Arial"/>
          <w:sz w:val="20"/>
          <w:szCs w:val="20"/>
        </w:rPr>
        <w:t>………………….…….…….</w:t>
      </w:r>
      <w:r w:rsidRPr="006B0B38">
        <w:rPr>
          <w:rFonts w:ascii="Arial" w:hAnsi="Arial" w:cs="Arial"/>
          <w:i/>
          <w:sz w:val="20"/>
          <w:szCs w:val="20"/>
        </w:rPr>
        <w:t xml:space="preserve">, </w:t>
      </w:r>
      <w:r w:rsidRPr="006B0B38">
        <w:rPr>
          <w:rFonts w:ascii="Arial" w:hAnsi="Arial" w:cs="Arial"/>
          <w:sz w:val="20"/>
          <w:szCs w:val="20"/>
        </w:rPr>
        <w:t xml:space="preserve">dnia ………..….……. r. </w:t>
      </w:r>
    </w:p>
    <w:p w:rsidR="00E66898" w:rsidRPr="006B0B38" w:rsidRDefault="00E66898" w:rsidP="00E66898">
      <w:pPr>
        <w:tabs>
          <w:tab w:val="left" w:pos="709"/>
        </w:tabs>
        <w:jc w:val="both"/>
        <w:rPr>
          <w:rFonts w:ascii="Arial" w:hAnsi="Arial" w:cs="Arial"/>
          <w:sz w:val="15"/>
          <w:szCs w:val="15"/>
        </w:rPr>
      </w:pPr>
      <w:r w:rsidRPr="006B0B38">
        <w:rPr>
          <w:rFonts w:ascii="Arial" w:hAnsi="Arial" w:cs="Arial"/>
          <w:i/>
          <w:sz w:val="14"/>
          <w:szCs w:val="14"/>
        </w:rPr>
        <w:tab/>
      </w:r>
      <w:r w:rsidRPr="006B0B38">
        <w:rPr>
          <w:rFonts w:ascii="Arial" w:hAnsi="Arial" w:cs="Arial"/>
          <w:i/>
          <w:sz w:val="15"/>
          <w:szCs w:val="15"/>
        </w:rPr>
        <w:t>(miejscowość)</w:t>
      </w:r>
    </w:p>
    <w:p w:rsidR="00E66898" w:rsidRPr="006B0B38" w:rsidRDefault="00E66898" w:rsidP="00E66898">
      <w:pPr>
        <w:tabs>
          <w:tab w:val="center" w:pos="7088"/>
        </w:tabs>
        <w:jc w:val="both"/>
        <w:rPr>
          <w:rFonts w:ascii="Arial" w:hAnsi="Arial" w:cs="Arial"/>
          <w:sz w:val="20"/>
          <w:szCs w:val="20"/>
        </w:rPr>
      </w:pPr>
      <w:r w:rsidRPr="006B0B38">
        <w:rPr>
          <w:rFonts w:ascii="Arial" w:hAnsi="Arial" w:cs="Arial"/>
          <w:szCs w:val="20"/>
        </w:rPr>
        <w:tab/>
      </w:r>
      <w:r w:rsidRPr="006B0B38">
        <w:rPr>
          <w:rFonts w:ascii="Arial" w:hAnsi="Arial" w:cs="Arial"/>
          <w:sz w:val="20"/>
          <w:szCs w:val="20"/>
        </w:rPr>
        <w:t>…………………………………………</w:t>
      </w:r>
    </w:p>
    <w:p w:rsidR="00E66898" w:rsidRPr="006B0B38" w:rsidRDefault="00E66898" w:rsidP="00E66898">
      <w:pPr>
        <w:tabs>
          <w:tab w:val="center" w:pos="7088"/>
        </w:tabs>
        <w:jc w:val="both"/>
        <w:rPr>
          <w:rFonts w:ascii="Arial" w:hAnsi="Arial" w:cs="Arial"/>
          <w:i/>
          <w:sz w:val="15"/>
          <w:szCs w:val="15"/>
        </w:rPr>
      </w:pPr>
      <w:r w:rsidRPr="006B0B38">
        <w:rPr>
          <w:rFonts w:ascii="Arial" w:hAnsi="Arial" w:cs="Arial"/>
          <w:i/>
          <w:sz w:val="14"/>
          <w:szCs w:val="14"/>
        </w:rPr>
        <w:tab/>
      </w:r>
      <w:r w:rsidRPr="006B0B38">
        <w:rPr>
          <w:rFonts w:ascii="Arial" w:hAnsi="Arial" w:cs="Arial"/>
          <w:i/>
          <w:sz w:val="15"/>
          <w:szCs w:val="15"/>
        </w:rPr>
        <w:t>(podpis)</w:t>
      </w:r>
    </w:p>
    <w:p w:rsidR="00E66898" w:rsidRPr="006B0B38" w:rsidRDefault="00E66898" w:rsidP="00550681">
      <w:pPr>
        <w:jc w:val="right"/>
        <w:rPr>
          <w:b/>
          <w:i/>
          <w:iCs/>
          <w:sz w:val="18"/>
          <w:szCs w:val="18"/>
        </w:rPr>
      </w:pPr>
      <w:r w:rsidRPr="006B0B38">
        <w:rPr>
          <w:rFonts w:ascii="Arial" w:hAnsi="Arial" w:cs="Arial"/>
          <w:sz w:val="21"/>
          <w:szCs w:val="21"/>
        </w:rPr>
        <w:br w:type="page"/>
      </w:r>
      <w:r w:rsidR="00550681" w:rsidRPr="006B0B38">
        <w:rPr>
          <w:b/>
          <w:i/>
          <w:iCs/>
          <w:sz w:val="18"/>
          <w:szCs w:val="18"/>
        </w:rPr>
        <w:lastRenderedPageBreak/>
        <w:t xml:space="preserve"> </w:t>
      </w:r>
    </w:p>
    <w:p w:rsidR="00E66898" w:rsidRPr="006B0B38" w:rsidRDefault="00E66898" w:rsidP="00E66898">
      <w:pPr>
        <w:jc w:val="both"/>
        <w:rPr>
          <w:rFonts w:ascii="Arial" w:hAnsi="Arial" w:cs="Arial"/>
          <w:sz w:val="21"/>
          <w:szCs w:val="21"/>
        </w:rPr>
      </w:pPr>
    </w:p>
    <w:p w:rsidR="00E66898" w:rsidRPr="006B0B38" w:rsidRDefault="00E66898" w:rsidP="00E66898">
      <w:pPr>
        <w:shd w:val="clear" w:color="auto" w:fill="BFBFBF"/>
        <w:spacing w:line="360" w:lineRule="auto"/>
        <w:jc w:val="both"/>
        <w:rPr>
          <w:rFonts w:ascii="Arial" w:hAnsi="Arial" w:cs="Arial"/>
          <w:sz w:val="21"/>
          <w:szCs w:val="21"/>
        </w:rPr>
      </w:pPr>
      <w:r w:rsidRPr="006B0B38">
        <w:rPr>
          <w:rFonts w:ascii="Arial" w:hAnsi="Arial" w:cs="Arial"/>
          <w:b/>
          <w:sz w:val="21"/>
          <w:szCs w:val="21"/>
        </w:rPr>
        <w:t>INFORMACJA W ZWIĄZKU Z POLEGANIEM NA ZASOBACH INNYCH PODMIOTÓW</w:t>
      </w:r>
      <w:r w:rsidRPr="006B0B38">
        <w:rPr>
          <w:rFonts w:ascii="Arial" w:hAnsi="Arial" w:cs="Arial"/>
          <w:sz w:val="21"/>
          <w:szCs w:val="21"/>
        </w:rPr>
        <w:t xml:space="preserve">: </w:t>
      </w:r>
    </w:p>
    <w:p w:rsidR="00E66898" w:rsidRPr="006B0B38" w:rsidRDefault="00E66898" w:rsidP="00E66898">
      <w:pPr>
        <w:jc w:val="both"/>
        <w:rPr>
          <w:rFonts w:eastAsia="Arial"/>
          <w:bCs/>
          <w:i/>
          <w:sz w:val="16"/>
          <w:szCs w:val="16"/>
        </w:rPr>
      </w:pPr>
      <w:r w:rsidRPr="006B0B38">
        <w:rPr>
          <w:i/>
          <w:sz w:val="16"/>
          <w:szCs w:val="16"/>
        </w:rPr>
        <w:t xml:space="preserve"> (Uwaga: należy wypełnić w przypadku </w:t>
      </w:r>
      <w:r w:rsidRPr="006B0B38">
        <w:rPr>
          <w:rFonts w:eastAsia="Arial"/>
          <w:bCs/>
          <w:i/>
          <w:sz w:val="16"/>
          <w:szCs w:val="16"/>
        </w:rPr>
        <w:t>polegania na zasobach  innych podmiotów)</w:t>
      </w:r>
    </w:p>
    <w:p w:rsidR="00E66898" w:rsidRPr="006B0B38" w:rsidRDefault="00E66898" w:rsidP="00E66898">
      <w:pPr>
        <w:jc w:val="both"/>
        <w:rPr>
          <w:rFonts w:eastAsia="Arial"/>
          <w:bCs/>
          <w:i/>
          <w:sz w:val="16"/>
          <w:szCs w:val="16"/>
        </w:rPr>
      </w:pPr>
    </w:p>
    <w:p w:rsidR="00E66898" w:rsidRPr="006B0B38" w:rsidRDefault="00E66898" w:rsidP="00E66898">
      <w:pPr>
        <w:jc w:val="both"/>
        <w:rPr>
          <w:rFonts w:eastAsia="Arial"/>
          <w:bCs/>
          <w:i/>
          <w:sz w:val="16"/>
          <w:szCs w:val="16"/>
        </w:rPr>
      </w:pPr>
    </w:p>
    <w:p w:rsidR="00E66898" w:rsidRPr="006B0B38" w:rsidRDefault="00E66898" w:rsidP="00E66898">
      <w:pPr>
        <w:jc w:val="both"/>
        <w:rPr>
          <w:i/>
          <w:sz w:val="16"/>
          <w:szCs w:val="16"/>
        </w:rPr>
      </w:pPr>
    </w:p>
    <w:p w:rsidR="00E66898" w:rsidRPr="006B0B38" w:rsidRDefault="00E66898" w:rsidP="00E66898">
      <w:pPr>
        <w:jc w:val="both"/>
        <w:rPr>
          <w:rFonts w:ascii="Arial" w:hAnsi="Arial" w:cs="Arial"/>
          <w:sz w:val="22"/>
          <w:szCs w:val="22"/>
        </w:rPr>
      </w:pPr>
      <w:r w:rsidRPr="006B0B38">
        <w:rPr>
          <w:rFonts w:ascii="Arial" w:hAnsi="Arial" w:cs="Arial"/>
          <w:sz w:val="22"/>
          <w:szCs w:val="22"/>
        </w:rPr>
        <w:t xml:space="preserve">Oświadczam, że w celu wykazania spełniania warunków udziału w postępowaniu, określonych przez zamawiającego w specyfikacji istotnych warunków zamówienia – Rozdział VI pkt. 2 oraz </w:t>
      </w:r>
      <w:r w:rsidR="00435B78">
        <w:rPr>
          <w:rFonts w:ascii="Arial" w:hAnsi="Arial" w:cs="Arial"/>
          <w:sz w:val="22"/>
          <w:szCs w:val="22"/>
        </w:rPr>
        <w:br/>
      </w:r>
      <w:r w:rsidRPr="006B0B38">
        <w:rPr>
          <w:rFonts w:ascii="Arial" w:hAnsi="Arial" w:cs="Arial"/>
          <w:sz w:val="22"/>
          <w:szCs w:val="22"/>
        </w:rPr>
        <w:t>w Ogłoszeniu o zamówieniu – Sekcja III pkt 1</w:t>
      </w:r>
      <w:r w:rsidRPr="006B0B38">
        <w:rPr>
          <w:rFonts w:ascii="Arial" w:hAnsi="Arial" w:cs="Arial"/>
          <w:i/>
          <w:sz w:val="22"/>
          <w:szCs w:val="22"/>
        </w:rPr>
        <w:t>,</w:t>
      </w:r>
      <w:r w:rsidRPr="006B0B38">
        <w:rPr>
          <w:rFonts w:ascii="Arial" w:hAnsi="Arial" w:cs="Arial"/>
          <w:sz w:val="22"/>
          <w:szCs w:val="22"/>
        </w:rPr>
        <w:t xml:space="preserve"> polegam na zasobach następującego/ych podmiotu/ów:</w:t>
      </w:r>
    </w:p>
    <w:p w:rsidR="00E66898" w:rsidRPr="006B0B38" w:rsidRDefault="00E66898" w:rsidP="00E66898">
      <w:pPr>
        <w:tabs>
          <w:tab w:val="left" w:pos="284"/>
        </w:tabs>
        <w:ind w:left="284" w:hanging="284"/>
        <w:jc w:val="both"/>
        <w:rPr>
          <w:rFonts w:ascii="Arial" w:hAnsi="Arial" w:cs="Arial"/>
          <w:sz w:val="20"/>
          <w:szCs w:val="20"/>
        </w:rPr>
      </w:pPr>
      <w:r w:rsidRPr="006B0B38">
        <w:rPr>
          <w:rFonts w:ascii="Arial" w:hAnsi="Arial" w:cs="Arial"/>
          <w:sz w:val="20"/>
          <w:szCs w:val="20"/>
        </w:rPr>
        <w:t>-</w:t>
      </w:r>
      <w:r w:rsidRPr="006B0B38">
        <w:rPr>
          <w:rFonts w:ascii="Arial" w:hAnsi="Arial" w:cs="Arial"/>
          <w:sz w:val="20"/>
          <w:szCs w:val="20"/>
        </w:rPr>
        <w:tab/>
        <w:t>…………………………………………………………………………………………………………………….</w:t>
      </w:r>
    </w:p>
    <w:p w:rsidR="00E66898" w:rsidRPr="006B0B38" w:rsidRDefault="00E66898" w:rsidP="00E66898">
      <w:pPr>
        <w:tabs>
          <w:tab w:val="left" w:pos="284"/>
        </w:tabs>
        <w:jc w:val="both"/>
        <w:rPr>
          <w:rFonts w:ascii="Arial" w:hAnsi="Arial" w:cs="Arial"/>
          <w:sz w:val="20"/>
          <w:szCs w:val="20"/>
        </w:rPr>
      </w:pPr>
      <w:r w:rsidRPr="006B0B38">
        <w:rPr>
          <w:rFonts w:ascii="Arial" w:hAnsi="Arial" w:cs="Arial"/>
          <w:sz w:val="20"/>
          <w:szCs w:val="20"/>
        </w:rPr>
        <w:tab/>
        <w:t>…………………………………………………………………………………………………………………….</w:t>
      </w:r>
    </w:p>
    <w:p w:rsidR="00E66898" w:rsidRPr="006B0B38" w:rsidRDefault="00E66898" w:rsidP="00E66898">
      <w:pPr>
        <w:tabs>
          <w:tab w:val="left" w:pos="284"/>
        </w:tabs>
        <w:ind w:left="284" w:hanging="284"/>
        <w:jc w:val="both"/>
        <w:rPr>
          <w:rFonts w:ascii="Arial" w:hAnsi="Arial" w:cs="Arial"/>
          <w:sz w:val="15"/>
          <w:szCs w:val="15"/>
        </w:rPr>
      </w:pPr>
      <w:r w:rsidRPr="006B0B38">
        <w:rPr>
          <w:rFonts w:ascii="Arial" w:hAnsi="Arial" w:cs="Arial"/>
          <w:i/>
          <w:sz w:val="15"/>
          <w:szCs w:val="15"/>
        </w:rPr>
        <w:tab/>
        <w:t>(wskazać podmiot)</w:t>
      </w:r>
    </w:p>
    <w:p w:rsidR="00E66898" w:rsidRPr="006B0B38" w:rsidRDefault="00E66898" w:rsidP="00E66898">
      <w:pPr>
        <w:tabs>
          <w:tab w:val="left" w:pos="284"/>
        </w:tabs>
        <w:ind w:left="284" w:hanging="284"/>
        <w:jc w:val="both"/>
        <w:rPr>
          <w:rFonts w:ascii="Arial" w:hAnsi="Arial" w:cs="Arial"/>
          <w:sz w:val="21"/>
          <w:szCs w:val="21"/>
        </w:rPr>
      </w:pPr>
      <w:r w:rsidRPr="006B0B38">
        <w:rPr>
          <w:rFonts w:ascii="Arial" w:hAnsi="Arial" w:cs="Arial"/>
          <w:sz w:val="21"/>
          <w:szCs w:val="21"/>
        </w:rPr>
        <w:tab/>
        <w:t>w następującym zakresie:</w:t>
      </w:r>
    </w:p>
    <w:p w:rsidR="00E66898" w:rsidRPr="006B0B38" w:rsidRDefault="00E66898" w:rsidP="00E66898">
      <w:pPr>
        <w:tabs>
          <w:tab w:val="left" w:pos="284"/>
        </w:tabs>
        <w:ind w:left="284" w:hanging="284"/>
        <w:jc w:val="both"/>
        <w:rPr>
          <w:rFonts w:ascii="Arial" w:hAnsi="Arial" w:cs="Arial"/>
          <w:sz w:val="20"/>
          <w:szCs w:val="20"/>
        </w:rPr>
      </w:pPr>
      <w:r w:rsidRPr="006B0B38">
        <w:rPr>
          <w:rFonts w:ascii="Arial" w:hAnsi="Arial" w:cs="Arial"/>
          <w:sz w:val="20"/>
          <w:szCs w:val="20"/>
        </w:rPr>
        <w:tab/>
        <w:t>…………………………………………………………………………………………………………………….</w:t>
      </w:r>
    </w:p>
    <w:p w:rsidR="00E66898" w:rsidRPr="006B0B38" w:rsidRDefault="00E66898" w:rsidP="00E66898">
      <w:pPr>
        <w:tabs>
          <w:tab w:val="left" w:pos="284"/>
        </w:tabs>
        <w:ind w:left="284" w:hanging="284"/>
        <w:jc w:val="both"/>
        <w:rPr>
          <w:rFonts w:ascii="Arial" w:hAnsi="Arial" w:cs="Arial"/>
          <w:i/>
          <w:sz w:val="15"/>
          <w:szCs w:val="15"/>
        </w:rPr>
      </w:pPr>
      <w:r w:rsidRPr="006B0B38">
        <w:rPr>
          <w:rFonts w:ascii="Arial" w:hAnsi="Arial" w:cs="Arial"/>
          <w:i/>
          <w:sz w:val="15"/>
          <w:szCs w:val="15"/>
        </w:rPr>
        <w:tab/>
        <w:t xml:space="preserve">(określić odpowiedni zakres dla wskazanego podmiotu). </w:t>
      </w:r>
    </w:p>
    <w:p w:rsidR="00E66898" w:rsidRPr="006B0B38" w:rsidRDefault="00E66898" w:rsidP="00E66898">
      <w:pPr>
        <w:tabs>
          <w:tab w:val="left" w:pos="284"/>
        </w:tabs>
        <w:ind w:left="284" w:hanging="284"/>
        <w:jc w:val="both"/>
        <w:rPr>
          <w:rFonts w:ascii="Arial" w:hAnsi="Arial" w:cs="Arial"/>
          <w:sz w:val="20"/>
          <w:szCs w:val="20"/>
        </w:rPr>
      </w:pPr>
      <w:r w:rsidRPr="006B0B38">
        <w:rPr>
          <w:rFonts w:ascii="Arial" w:hAnsi="Arial" w:cs="Arial"/>
          <w:szCs w:val="20"/>
        </w:rPr>
        <w:t>-</w:t>
      </w:r>
      <w:r w:rsidRPr="006B0B38">
        <w:rPr>
          <w:rFonts w:ascii="Arial" w:hAnsi="Arial" w:cs="Arial"/>
          <w:sz w:val="20"/>
          <w:szCs w:val="20"/>
        </w:rPr>
        <w:tab/>
        <w:t>…………………………………………………………………………………………………………………….</w:t>
      </w:r>
    </w:p>
    <w:p w:rsidR="00E66898" w:rsidRPr="006B0B38" w:rsidRDefault="00E66898" w:rsidP="00E66898">
      <w:pPr>
        <w:tabs>
          <w:tab w:val="left" w:pos="284"/>
        </w:tabs>
        <w:jc w:val="both"/>
        <w:rPr>
          <w:rFonts w:ascii="Arial" w:hAnsi="Arial" w:cs="Arial"/>
          <w:sz w:val="20"/>
          <w:szCs w:val="20"/>
        </w:rPr>
      </w:pPr>
      <w:r w:rsidRPr="006B0B38">
        <w:rPr>
          <w:rFonts w:ascii="Arial" w:hAnsi="Arial" w:cs="Arial"/>
          <w:sz w:val="20"/>
          <w:szCs w:val="20"/>
        </w:rPr>
        <w:tab/>
        <w:t>…………………………………………………………………………………………………………………….</w:t>
      </w:r>
    </w:p>
    <w:p w:rsidR="00E66898" w:rsidRPr="006B0B38" w:rsidRDefault="00E66898" w:rsidP="00E66898">
      <w:pPr>
        <w:tabs>
          <w:tab w:val="left" w:pos="284"/>
        </w:tabs>
        <w:ind w:left="284" w:hanging="284"/>
        <w:jc w:val="both"/>
        <w:rPr>
          <w:rFonts w:ascii="Arial" w:hAnsi="Arial" w:cs="Arial"/>
          <w:sz w:val="15"/>
          <w:szCs w:val="15"/>
        </w:rPr>
      </w:pPr>
      <w:r w:rsidRPr="006B0B38">
        <w:rPr>
          <w:rFonts w:ascii="Arial" w:hAnsi="Arial" w:cs="Arial"/>
          <w:i/>
          <w:sz w:val="15"/>
          <w:szCs w:val="15"/>
        </w:rPr>
        <w:tab/>
        <w:t>(wskazać podmiot)</w:t>
      </w:r>
    </w:p>
    <w:p w:rsidR="00E66898" w:rsidRPr="006B0B38" w:rsidRDefault="00E66898" w:rsidP="00E66898">
      <w:pPr>
        <w:tabs>
          <w:tab w:val="left" w:pos="284"/>
        </w:tabs>
        <w:ind w:left="284" w:hanging="284"/>
        <w:jc w:val="both"/>
        <w:rPr>
          <w:rFonts w:ascii="Arial" w:hAnsi="Arial" w:cs="Arial"/>
          <w:sz w:val="21"/>
          <w:szCs w:val="21"/>
        </w:rPr>
      </w:pPr>
      <w:r w:rsidRPr="006B0B38">
        <w:rPr>
          <w:rFonts w:ascii="Arial" w:hAnsi="Arial" w:cs="Arial"/>
          <w:sz w:val="21"/>
          <w:szCs w:val="21"/>
        </w:rPr>
        <w:tab/>
        <w:t>w następującym zakresie:</w:t>
      </w:r>
    </w:p>
    <w:p w:rsidR="00E66898" w:rsidRPr="006B0B38" w:rsidRDefault="00E66898" w:rsidP="00E66898">
      <w:pPr>
        <w:tabs>
          <w:tab w:val="left" w:pos="284"/>
        </w:tabs>
        <w:ind w:left="284" w:hanging="284"/>
        <w:jc w:val="both"/>
        <w:rPr>
          <w:rFonts w:ascii="Arial" w:hAnsi="Arial" w:cs="Arial"/>
          <w:sz w:val="20"/>
          <w:szCs w:val="20"/>
        </w:rPr>
      </w:pPr>
      <w:r w:rsidRPr="006B0B38">
        <w:rPr>
          <w:rFonts w:ascii="Arial" w:hAnsi="Arial" w:cs="Arial"/>
          <w:sz w:val="20"/>
          <w:szCs w:val="20"/>
        </w:rPr>
        <w:tab/>
        <w:t>…………………………………………………………………………………………………………………….</w:t>
      </w:r>
    </w:p>
    <w:p w:rsidR="00E66898" w:rsidRPr="006B0B38" w:rsidRDefault="00E66898" w:rsidP="00E66898">
      <w:pPr>
        <w:tabs>
          <w:tab w:val="left" w:pos="284"/>
        </w:tabs>
        <w:ind w:left="284" w:hanging="284"/>
        <w:jc w:val="both"/>
        <w:rPr>
          <w:rFonts w:ascii="Arial" w:hAnsi="Arial" w:cs="Arial"/>
          <w:i/>
          <w:sz w:val="15"/>
          <w:szCs w:val="15"/>
        </w:rPr>
      </w:pPr>
      <w:r w:rsidRPr="006B0B38">
        <w:rPr>
          <w:rFonts w:ascii="Arial" w:hAnsi="Arial" w:cs="Arial"/>
          <w:i/>
          <w:sz w:val="15"/>
          <w:szCs w:val="15"/>
        </w:rPr>
        <w:tab/>
        <w:t xml:space="preserve">(określić odpowiedni zakres dla wskazanego podmiotu). </w:t>
      </w:r>
    </w:p>
    <w:p w:rsidR="00E66898" w:rsidRPr="006B0B38" w:rsidRDefault="00E66898" w:rsidP="00E66898">
      <w:pPr>
        <w:jc w:val="both"/>
        <w:rPr>
          <w:rFonts w:ascii="Arial" w:hAnsi="Arial" w:cs="Arial"/>
          <w:szCs w:val="20"/>
        </w:rPr>
      </w:pPr>
    </w:p>
    <w:p w:rsidR="00E66898" w:rsidRPr="006B0B38" w:rsidRDefault="00E66898" w:rsidP="00E66898">
      <w:pPr>
        <w:jc w:val="both"/>
        <w:rPr>
          <w:rFonts w:ascii="Arial" w:hAnsi="Arial" w:cs="Arial"/>
          <w:sz w:val="22"/>
          <w:szCs w:val="22"/>
        </w:rPr>
      </w:pPr>
      <w:r w:rsidRPr="006B0B38">
        <w:rPr>
          <w:rFonts w:ascii="Arial" w:hAnsi="Arial" w:cs="Arial"/>
          <w:sz w:val="22"/>
          <w:szCs w:val="22"/>
        </w:rPr>
        <w:t>………………….…….…….</w:t>
      </w:r>
      <w:r w:rsidRPr="006B0B38">
        <w:rPr>
          <w:rFonts w:ascii="Arial" w:hAnsi="Arial" w:cs="Arial"/>
          <w:i/>
          <w:sz w:val="22"/>
          <w:szCs w:val="22"/>
        </w:rPr>
        <w:t xml:space="preserve">, </w:t>
      </w:r>
      <w:r w:rsidRPr="006B0B38">
        <w:rPr>
          <w:rFonts w:ascii="Arial" w:hAnsi="Arial" w:cs="Arial"/>
          <w:sz w:val="22"/>
          <w:szCs w:val="22"/>
        </w:rPr>
        <w:t xml:space="preserve">dnia ………..….……. r. </w:t>
      </w:r>
    </w:p>
    <w:p w:rsidR="00E66898" w:rsidRPr="006B0B38" w:rsidRDefault="00E66898" w:rsidP="00E66898">
      <w:pPr>
        <w:tabs>
          <w:tab w:val="left" w:pos="709"/>
        </w:tabs>
        <w:jc w:val="both"/>
        <w:rPr>
          <w:rFonts w:ascii="Arial" w:hAnsi="Arial" w:cs="Arial"/>
          <w:sz w:val="15"/>
          <w:szCs w:val="15"/>
        </w:rPr>
      </w:pPr>
      <w:r w:rsidRPr="006B0B38">
        <w:rPr>
          <w:rFonts w:ascii="Arial" w:hAnsi="Arial" w:cs="Arial"/>
          <w:i/>
          <w:sz w:val="14"/>
          <w:szCs w:val="14"/>
        </w:rPr>
        <w:tab/>
      </w:r>
      <w:r w:rsidRPr="006B0B38">
        <w:rPr>
          <w:rFonts w:ascii="Arial" w:hAnsi="Arial" w:cs="Arial"/>
          <w:i/>
          <w:sz w:val="15"/>
          <w:szCs w:val="15"/>
        </w:rPr>
        <w:t>(miejscowość)</w:t>
      </w:r>
    </w:p>
    <w:p w:rsidR="00E66898" w:rsidRPr="006B0B38" w:rsidRDefault="00E66898" w:rsidP="00E66898">
      <w:pPr>
        <w:tabs>
          <w:tab w:val="center" w:pos="7088"/>
        </w:tabs>
        <w:jc w:val="both"/>
        <w:rPr>
          <w:rFonts w:ascii="Arial" w:hAnsi="Arial" w:cs="Arial"/>
          <w:sz w:val="22"/>
          <w:szCs w:val="22"/>
        </w:rPr>
      </w:pPr>
      <w:r w:rsidRPr="006B0B38">
        <w:rPr>
          <w:rFonts w:ascii="Arial" w:hAnsi="Arial" w:cs="Arial"/>
          <w:sz w:val="22"/>
          <w:szCs w:val="22"/>
        </w:rPr>
        <w:tab/>
        <w:t>…………………………………………</w:t>
      </w:r>
    </w:p>
    <w:p w:rsidR="00E66898" w:rsidRPr="006B0B38" w:rsidRDefault="00E66898" w:rsidP="00E66898">
      <w:pPr>
        <w:tabs>
          <w:tab w:val="center" w:pos="7088"/>
        </w:tabs>
        <w:jc w:val="both"/>
        <w:rPr>
          <w:rFonts w:ascii="Arial" w:hAnsi="Arial" w:cs="Arial"/>
          <w:i/>
          <w:sz w:val="15"/>
          <w:szCs w:val="15"/>
        </w:rPr>
      </w:pPr>
      <w:r w:rsidRPr="006B0B38">
        <w:rPr>
          <w:rFonts w:ascii="Arial" w:hAnsi="Arial" w:cs="Arial"/>
          <w:i/>
          <w:sz w:val="14"/>
          <w:szCs w:val="14"/>
        </w:rPr>
        <w:tab/>
      </w:r>
      <w:r w:rsidRPr="006B0B38">
        <w:rPr>
          <w:rFonts w:ascii="Arial" w:hAnsi="Arial" w:cs="Arial"/>
          <w:i/>
          <w:sz w:val="15"/>
          <w:szCs w:val="15"/>
        </w:rPr>
        <w:t>(podpis)</w:t>
      </w:r>
    </w:p>
    <w:p w:rsidR="00E66898" w:rsidRPr="006B0B38" w:rsidRDefault="00E66898" w:rsidP="00E66898">
      <w:pPr>
        <w:jc w:val="both"/>
        <w:rPr>
          <w:rFonts w:ascii="Arial" w:hAnsi="Arial" w:cs="Arial"/>
          <w:sz w:val="21"/>
          <w:szCs w:val="21"/>
        </w:rPr>
      </w:pPr>
    </w:p>
    <w:p w:rsidR="00E66898" w:rsidRPr="006B0B38" w:rsidRDefault="00E66898" w:rsidP="00E66898">
      <w:pPr>
        <w:jc w:val="both"/>
        <w:rPr>
          <w:rFonts w:ascii="Arial" w:hAnsi="Arial" w:cs="Arial"/>
          <w:sz w:val="21"/>
          <w:szCs w:val="21"/>
        </w:rPr>
      </w:pPr>
    </w:p>
    <w:p w:rsidR="00E66898" w:rsidRPr="006B0B38" w:rsidRDefault="003F3AFA" w:rsidP="00E66898">
      <w:pPr>
        <w:rPr>
          <w:rFonts w:ascii="Calibri" w:hAnsi="Calibri"/>
        </w:rPr>
      </w:pPr>
      <w:r>
        <w:rPr>
          <w:rFonts w:ascii="Calibri" w:hAnsi="Calibri"/>
        </w:rPr>
        <w:pict>
          <v:rect id="_x0000_i1025" style="width:417.95pt;height:.05pt" o:hrpct="899" o:hralign="center" o:hrstd="t" o:hr="t" fillcolor="#aca899" stroked="f"/>
        </w:pict>
      </w:r>
    </w:p>
    <w:p w:rsidR="00E66898" w:rsidRPr="006B0B38" w:rsidRDefault="00E66898" w:rsidP="00E66898">
      <w:pPr>
        <w:jc w:val="both"/>
        <w:rPr>
          <w:rFonts w:ascii="Arial" w:hAnsi="Arial" w:cs="Arial"/>
          <w:i/>
          <w:sz w:val="16"/>
          <w:szCs w:val="16"/>
        </w:rPr>
      </w:pPr>
    </w:p>
    <w:p w:rsidR="00E66898" w:rsidRPr="006B0B38" w:rsidRDefault="00E66898" w:rsidP="00E66898">
      <w:pPr>
        <w:ind w:left="5664" w:firstLine="708"/>
        <w:jc w:val="both"/>
        <w:rPr>
          <w:rFonts w:ascii="Arial" w:hAnsi="Arial" w:cs="Arial"/>
          <w:i/>
          <w:sz w:val="16"/>
          <w:szCs w:val="16"/>
        </w:rPr>
      </w:pPr>
    </w:p>
    <w:p w:rsidR="00E66898" w:rsidRPr="006B0B38" w:rsidRDefault="00E66898" w:rsidP="00E66898">
      <w:pPr>
        <w:shd w:val="clear" w:color="auto" w:fill="BFBFBF"/>
        <w:spacing w:line="360" w:lineRule="auto"/>
        <w:jc w:val="both"/>
        <w:rPr>
          <w:rFonts w:ascii="Arial" w:hAnsi="Arial" w:cs="Arial"/>
          <w:b/>
          <w:sz w:val="21"/>
          <w:szCs w:val="21"/>
        </w:rPr>
      </w:pPr>
      <w:r w:rsidRPr="006B0B38">
        <w:rPr>
          <w:rFonts w:ascii="Arial" w:hAnsi="Arial" w:cs="Arial"/>
          <w:b/>
          <w:sz w:val="21"/>
          <w:szCs w:val="21"/>
        </w:rPr>
        <w:t>OŚWIADCZENIE DOTYCZĄCE PODANYCH INFORMACJI:</w:t>
      </w:r>
    </w:p>
    <w:p w:rsidR="00E66898" w:rsidRPr="006B0B38" w:rsidRDefault="00E66898" w:rsidP="00E66898">
      <w:pPr>
        <w:jc w:val="both"/>
        <w:rPr>
          <w:rFonts w:ascii="Arial" w:hAnsi="Arial" w:cs="Arial"/>
          <w:sz w:val="21"/>
          <w:szCs w:val="21"/>
        </w:rPr>
      </w:pPr>
    </w:p>
    <w:p w:rsidR="00E66898" w:rsidRPr="006B0B38" w:rsidRDefault="00E66898" w:rsidP="00E66898">
      <w:pPr>
        <w:jc w:val="both"/>
        <w:rPr>
          <w:rFonts w:ascii="Arial" w:hAnsi="Arial" w:cs="Arial"/>
          <w:sz w:val="22"/>
          <w:szCs w:val="22"/>
        </w:rPr>
      </w:pPr>
      <w:r w:rsidRPr="006B0B38">
        <w:rPr>
          <w:rFonts w:ascii="Arial" w:hAnsi="Arial" w:cs="Arial"/>
          <w:sz w:val="22"/>
          <w:szCs w:val="22"/>
        </w:rPr>
        <w:t xml:space="preserve">Oświadczam, że wszystkie informacje podane w powyższych oświadczeniach są aktualne </w:t>
      </w:r>
      <w:r w:rsidRPr="006B0B38">
        <w:rPr>
          <w:rFonts w:ascii="Arial" w:hAnsi="Arial" w:cs="Arial"/>
          <w:sz w:val="22"/>
          <w:szCs w:val="22"/>
        </w:rPr>
        <w:br/>
        <w:t>i zgodne z prawdą oraz zostały przedstawione z pełną świadomością konsekwencji wprowadzenia zamawiającego w błąd przy przedstawianiu informacji.</w:t>
      </w:r>
    </w:p>
    <w:p w:rsidR="00E66898" w:rsidRPr="006B0B38" w:rsidRDefault="00E66898" w:rsidP="00E66898">
      <w:pPr>
        <w:jc w:val="both"/>
        <w:rPr>
          <w:rFonts w:ascii="Arial" w:hAnsi="Arial" w:cs="Arial"/>
          <w:szCs w:val="20"/>
        </w:rPr>
      </w:pPr>
    </w:p>
    <w:p w:rsidR="00E66898" w:rsidRPr="006B0B38" w:rsidRDefault="00E66898" w:rsidP="00E66898">
      <w:pPr>
        <w:jc w:val="both"/>
        <w:rPr>
          <w:rFonts w:ascii="Arial" w:hAnsi="Arial" w:cs="Arial"/>
          <w:szCs w:val="20"/>
        </w:rPr>
      </w:pPr>
    </w:p>
    <w:p w:rsidR="00E66898" w:rsidRPr="006B0B38" w:rsidRDefault="00E66898" w:rsidP="00E66898">
      <w:pPr>
        <w:jc w:val="both"/>
        <w:rPr>
          <w:rFonts w:ascii="Arial" w:hAnsi="Arial" w:cs="Arial"/>
          <w:sz w:val="22"/>
          <w:szCs w:val="22"/>
        </w:rPr>
      </w:pPr>
      <w:r w:rsidRPr="006B0B38">
        <w:rPr>
          <w:rFonts w:ascii="Arial" w:hAnsi="Arial" w:cs="Arial"/>
          <w:sz w:val="22"/>
          <w:szCs w:val="22"/>
        </w:rPr>
        <w:t>………………….…….…….</w:t>
      </w:r>
      <w:r w:rsidRPr="006B0B38">
        <w:rPr>
          <w:rFonts w:ascii="Arial" w:hAnsi="Arial" w:cs="Arial"/>
          <w:i/>
          <w:sz w:val="22"/>
          <w:szCs w:val="22"/>
        </w:rPr>
        <w:t xml:space="preserve">, </w:t>
      </w:r>
      <w:r w:rsidRPr="006B0B38">
        <w:rPr>
          <w:rFonts w:ascii="Arial" w:hAnsi="Arial" w:cs="Arial"/>
          <w:sz w:val="22"/>
          <w:szCs w:val="22"/>
        </w:rPr>
        <w:t xml:space="preserve">dnia ………..….……. r. </w:t>
      </w:r>
    </w:p>
    <w:p w:rsidR="00E66898" w:rsidRPr="006B0B38" w:rsidRDefault="00E66898" w:rsidP="00E66898">
      <w:pPr>
        <w:tabs>
          <w:tab w:val="left" w:pos="709"/>
        </w:tabs>
        <w:jc w:val="both"/>
        <w:rPr>
          <w:rFonts w:ascii="Arial" w:hAnsi="Arial" w:cs="Arial"/>
          <w:sz w:val="15"/>
          <w:szCs w:val="15"/>
        </w:rPr>
      </w:pPr>
      <w:r w:rsidRPr="006B0B38">
        <w:rPr>
          <w:rFonts w:ascii="Arial" w:hAnsi="Arial" w:cs="Arial"/>
          <w:i/>
          <w:sz w:val="14"/>
          <w:szCs w:val="14"/>
        </w:rPr>
        <w:tab/>
      </w:r>
      <w:r w:rsidRPr="006B0B38">
        <w:rPr>
          <w:rFonts w:ascii="Arial" w:hAnsi="Arial" w:cs="Arial"/>
          <w:i/>
          <w:sz w:val="15"/>
          <w:szCs w:val="15"/>
        </w:rPr>
        <w:t>(miejscowość)</w:t>
      </w:r>
    </w:p>
    <w:p w:rsidR="00E66898" w:rsidRPr="006B0B38" w:rsidRDefault="00E66898" w:rsidP="00E66898">
      <w:pPr>
        <w:tabs>
          <w:tab w:val="center" w:pos="7088"/>
        </w:tabs>
        <w:jc w:val="both"/>
        <w:rPr>
          <w:rFonts w:ascii="Arial" w:hAnsi="Arial" w:cs="Arial"/>
          <w:sz w:val="22"/>
          <w:szCs w:val="22"/>
        </w:rPr>
      </w:pPr>
      <w:r w:rsidRPr="006B0B38">
        <w:rPr>
          <w:rFonts w:ascii="Arial" w:hAnsi="Arial" w:cs="Arial"/>
          <w:sz w:val="22"/>
          <w:szCs w:val="22"/>
        </w:rPr>
        <w:tab/>
        <w:t>…………………………………………</w:t>
      </w:r>
    </w:p>
    <w:p w:rsidR="00E66898" w:rsidRPr="006B0B38" w:rsidRDefault="00E66898" w:rsidP="00E66898">
      <w:pPr>
        <w:tabs>
          <w:tab w:val="center" w:pos="7088"/>
        </w:tabs>
        <w:jc w:val="both"/>
        <w:rPr>
          <w:rFonts w:ascii="Arial" w:hAnsi="Arial" w:cs="Arial"/>
          <w:i/>
          <w:sz w:val="15"/>
          <w:szCs w:val="15"/>
        </w:rPr>
      </w:pPr>
      <w:r w:rsidRPr="006B0B38">
        <w:rPr>
          <w:rFonts w:ascii="Arial" w:hAnsi="Arial" w:cs="Arial"/>
          <w:i/>
          <w:sz w:val="14"/>
          <w:szCs w:val="14"/>
        </w:rPr>
        <w:tab/>
      </w:r>
      <w:r w:rsidRPr="006B0B38">
        <w:rPr>
          <w:rFonts w:ascii="Arial" w:hAnsi="Arial" w:cs="Arial"/>
          <w:i/>
          <w:sz w:val="15"/>
          <w:szCs w:val="15"/>
        </w:rPr>
        <w:t>(podpis)</w:t>
      </w:r>
    </w:p>
    <w:p w:rsidR="00E66898" w:rsidRPr="00435B78" w:rsidRDefault="00E66898" w:rsidP="00E66898">
      <w:pPr>
        <w:rPr>
          <w:rFonts w:ascii="Arial" w:hAnsi="Arial" w:cs="Arial"/>
          <w:sz w:val="21"/>
          <w:szCs w:val="21"/>
        </w:rPr>
      </w:pPr>
      <w:r w:rsidRPr="006B0B38">
        <w:rPr>
          <w:rFonts w:ascii="Arial" w:hAnsi="Arial" w:cs="Arial"/>
          <w:sz w:val="21"/>
          <w:szCs w:val="21"/>
        </w:rPr>
        <w:br w:type="page"/>
      </w:r>
    </w:p>
    <w:p w:rsidR="00054ECE" w:rsidRPr="006F62C5" w:rsidRDefault="00054ECE" w:rsidP="00550681">
      <w:pPr>
        <w:jc w:val="right"/>
        <w:rPr>
          <w:iCs/>
        </w:rPr>
      </w:pPr>
      <w:r w:rsidRPr="006F62C5">
        <w:rPr>
          <w:iCs/>
        </w:rPr>
        <w:lastRenderedPageBreak/>
        <w:t xml:space="preserve">Załącznik nr </w:t>
      </w:r>
      <w:r w:rsidR="00E36B33" w:rsidRPr="006F62C5">
        <w:rPr>
          <w:iCs/>
        </w:rPr>
        <w:t>2</w:t>
      </w:r>
    </w:p>
    <w:p w:rsidR="00550681" w:rsidRPr="006B0B38" w:rsidRDefault="00550681" w:rsidP="00550681">
      <w:pPr>
        <w:spacing w:after="120"/>
        <w:rPr>
          <w:rFonts w:ascii="Arial" w:hAnsi="Arial" w:cs="Arial"/>
          <w:i/>
          <w:sz w:val="22"/>
          <w:szCs w:val="22"/>
        </w:rPr>
      </w:pPr>
      <w:r w:rsidRPr="006B0B38">
        <w:rPr>
          <w:rFonts w:ascii="Arial" w:hAnsi="Arial" w:cs="Arial"/>
          <w:i/>
          <w:sz w:val="22"/>
          <w:szCs w:val="22"/>
        </w:rPr>
        <w:t>Wykonawca:</w:t>
      </w:r>
    </w:p>
    <w:p w:rsidR="00550681" w:rsidRPr="006B0B38" w:rsidRDefault="00550681" w:rsidP="00550681">
      <w:pPr>
        <w:spacing w:before="120"/>
        <w:ind w:right="3912"/>
        <w:rPr>
          <w:rFonts w:ascii="Arial" w:hAnsi="Arial" w:cs="Arial"/>
          <w:sz w:val="20"/>
          <w:szCs w:val="20"/>
        </w:rPr>
      </w:pPr>
      <w:r w:rsidRPr="006B0B38">
        <w:rPr>
          <w:rFonts w:ascii="Arial" w:hAnsi="Arial" w:cs="Arial"/>
          <w:sz w:val="20"/>
          <w:szCs w:val="20"/>
        </w:rPr>
        <w:t>……………………………………….……………………………</w:t>
      </w:r>
    </w:p>
    <w:p w:rsidR="00550681" w:rsidRPr="006B0B38" w:rsidRDefault="00550681" w:rsidP="00550681">
      <w:pPr>
        <w:spacing w:before="120"/>
        <w:ind w:right="3912"/>
        <w:rPr>
          <w:rFonts w:ascii="Arial" w:hAnsi="Arial" w:cs="Arial"/>
          <w:i/>
          <w:sz w:val="20"/>
          <w:szCs w:val="20"/>
        </w:rPr>
      </w:pPr>
      <w:r w:rsidRPr="006B0B38">
        <w:rPr>
          <w:rFonts w:ascii="Arial" w:hAnsi="Arial" w:cs="Arial"/>
          <w:sz w:val="20"/>
          <w:szCs w:val="20"/>
        </w:rPr>
        <w:t>……………………………………….……………………………</w:t>
      </w:r>
    </w:p>
    <w:p w:rsidR="00550681" w:rsidRPr="006B0B38" w:rsidRDefault="00550681" w:rsidP="00550681">
      <w:pPr>
        <w:spacing w:before="120"/>
        <w:ind w:right="3912"/>
        <w:rPr>
          <w:rFonts w:ascii="Arial" w:hAnsi="Arial" w:cs="Arial"/>
          <w:i/>
          <w:sz w:val="20"/>
          <w:szCs w:val="20"/>
        </w:rPr>
      </w:pPr>
      <w:r w:rsidRPr="006B0B38">
        <w:rPr>
          <w:rFonts w:ascii="Arial" w:hAnsi="Arial" w:cs="Arial"/>
          <w:sz w:val="20"/>
          <w:szCs w:val="20"/>
        </w:rPr>
        <w:t>……………………………………….……………………………</w:t>
      </w:r>
    </w:p>
    <w:p w:rsidR="00550681" w:rsidRPr="006B0B38" w:rsidRDefault="00550681" w:rsidP="00550681">
      <w:pPr>
        <w:ind w:right="3629"/>
        <w:rPr>
          <w:rFonts w:ascii="Arial" w:hAnsi="Arial" w:cs="Arial"/>
          <w:i/>
          <w:sz w:val="15"/>
          <w:szCs w:val="15"/>
        </w:rPr>
      </w:pPr>
      <w:r w:rsidRPr="006B0B38">
        <w:rPr>
          <w:rFonts w:ascii="Arial" w:hAnsi="Arial" w:cs="Arial"/>
          <w:i/>
          <w:sz w:val="15"/>
          <w:szCs w:val="15"/>
        </w:rPr>
        <w:t>(pełna nazwa/firma,  adres)</w:t>
      </w:r>
    </w:p>
    <w:p w:rsidR="00550681" w:rsidRPr="006B0B38" w:rsidRDefault="00550681" w:rsidP="00550681">
      <w:pPr>
        <w:spacing w:before="120" w:after="240"/>
        <w:rPr>
          <w:rFonts w:ascii="Arial" w:hAnsi="Arial" w:cs="Arial"/>
          <w:i/>
          <w:sz w:val="20"/>
          <w:szCs w:val="20"/>
          <w:u w:val="single"/>
        </w:rPr>
      </w:pPr>
      <w:r w:rsidRPr="006B0B38">
        <w:rPr>
          <w:rFonts w:ascii="Arial" w:hAnsi="Arial" w:cs="Arial"/>
          <w:i/>
          <w:sz w:val="20"/>
          <w:szCs w:val="20"/>
          <w:u w:val="single"/>
        </w:rPr>
        <w:t>reprezentowany przez:</w:t>
      </w:r>
    </w:p>
    <w:p w:rsidR="00550681" w:rsidRPr="006B0B38" w:rsidRDefault="00550681" w:rsidP="00550681">
      <w:pPr>
        <w:spacing w:before="120"/>
        <w:ind w:right="3912"/>
        <w:rPr>
          <w:rFonts w:ascii="Arial" w:hAnsi="Arial" w:cs="Arial"/>
          <w:i/>
          <w:sz w:val="20"/>
          <w:szCs w:val="20"/>
        </w:rPr>
      </w:pPr>
      <w:r w:rsidRPr="006B0B38">
        <w:rPr>
          <w:rFonts w:ascii="Arial" w:hAnsi="Arial" w:cs="Arial"/>
          <w:sz w:val="20"/>
          <w:szCs w:val="20"/>
        </w:rPr>
        <w:t>……………………………………….……………………………</w:t>
      </w:r>
    </w:p>
    <w:p w:rsidR="00550681" w:rsidRPr="006B0B38" w:rsidRDefault="00550681" w:rsidP="00550681">
      <w:pPr>
        <w:spacing w:before="120"/>
        <w:ind w:right="3912"/>
        <w:rPr>
          <w:rFonts w:ascii="Arial" w:hAnsi="Arial" w:cs="Arial"/>
          <w:i/>
          <w:sz w:val="20"/>
          <w:szCs w:val="20"/>
        </w:rPr>
      </w:pPr>
      <w:r w:rsidRPr="006B0B38">
        <w:rPr>
          <w:rFonts w:ascii="Arial" w:hAnsi="Arial" w:cs="Arial"/>
          <w:sz w:val="20"/>
          <w:szCs w:val="20"/>
        </w:rPr>
        <w:t>……………………………………….……………………………</w:t>
      </w:r>
    </w:p>
    <w:p w:rsidR="00550681" w:rsidRPr="006B0B38" w:rsidRDefault="00550681" w:rsidP="00550681">
      <w:pPr>
        <w:ind w:right="3912"/>
        <w:rPr>
          <w:rFonts w:ascii="Arial" w:hAnsi="Arial" w:cs="Arial"/>
          <w:i/>
          <w:sz w:val="15"/>
          <w:szCs w:val="15"/>
        </w:rPr>
      </w:pPr>
      <w:r w:rsidRPr="006B0B38">
        <w:rPr>
          <w:rFonts w:ascii="Arial" w:hAnsi="Arial" w:cs="Arial"/>
          <w:i/>
          <w:sz w:val="15"/>
          <w:szCs w:val="15"/>
        </w:rPr>
        <w:t xml:space="preserve"> (imię, nazwisko)</w:t>
      </w:r>
    </w:p>
    <w:p w:rsidR="00550681" w:rsidRPr="006B0B38" w:rsidRDefault="00550681" w:rsidP="00550681">
      <w:pPr>
        <w:ind w:right="3911"/>
        <w:rPr>
          <w:rFonts w:ascii="Arial" w:hAnsi="Arial" w:cs="Arial"/>
          <w:i/>
          <w:sz w:val="14"/>
          <w:szCs w:val="14"/>
        </w:rPr>
      </w:pPr>
    </w:p>
    <w:p w:rsidR="00550681" w:rsidRPr="006B0B38" w:rsidRDefault="00550681" w:rsidP="00550681">
      <w:pPr>
        <w:jc w:val="center"/>
        <w:rPr>
          <w:rFonts w:ascii="Arial" w:hAnsi="Arial" w:cs="Arial"/>
          <w:b/>
          <w:u w:val="single"/>
        </w:rPr>
      </w:pPr>
      <w:r w:rsidRPr="006B0B38">
        <w:rPr>
          <w:rFonts w:ascii="Arial" w:hAnsi="Arial" w:cs="Arial"/>
          <w:b/>
          <w:u w:val="single"/>
        </w:rPr>
        <w:t xml:space="preserve">Oświadczenie </w:t>
      </w:r>
      <w:r w:rsidR="003F4C12">
        <w:rPr>
          <w:rFonts w:ascii="Arial" w:hAnsi="Arial" w:cs="Arial"/>
          <w:b/>
          <w:u w:val="single"/>
        </w:rPr>
        <w:t>W</w:t>
      </w:r>
      <w:r w:rsidRPr="006B0B38">
        <w:rPr>
          <w:rFonts w:ascii="Arial" w:hAnsi="Arial" w:cs="Arial"/>
          <w:b/>
          <w:u w:val="single"/>
        </w:rPr>
        <w:t xml:space="preserve">ykonawcy </w:t>
      </w:r>
    </w:p>
    <w:p w:rsidR="00550681" w:rsidRPr="006B0B38" w:rsidRDefault="00550681" w:rsidP="00550681">
      <w:pPr>
        <w:spacing w:before="120"/>
        <w:jc w:val="center"/>
        <w:rPr>
          <w:rFonts w:ascii="Arial" w:hAnsi="Arial" w:cs="Arial"/>
          <w:b/>
          <w:sz w:val="22"/>
          <w:szCs w:val="22"/>
        </w:rPr>
      </w:pPr>
      <w:r w:rsidRPr="006B0B38">
        <w:rPr>
          <w:rFonts w:ascii="Arial" w:hAnsi="Arial" w:cs="Arial"/>
          <w:b/>
          <w:sz w:val="22"/>
          <w:szCs w:val="22"/>
        </w:rPr>
        <w:t xml:space="preserve">składane na podstawie art. 25a ust. 1 ustawy z dnia 29 stycznia 2004 r. </w:t>
      </w:r>
    </w:p>
    <w:p w:rsidR="00550681" w:rsidRPr="006B0B38" w:rsidRDefault="00550681" w:rsidP="00550681">
      <w:pPr>
        <w:jc w:val="center"/>
        <w:rPr>
          <w:rFonts w:ascii="Arial" w:hAnsi="Arial" w:cs="Arial"/>
          <w:b/>
          <w:sz w:val="22"/>
          <w:szCs w:val="22"/>
        </w:rPr>
      </w:pPr>
      <w:r w:rsidRPr="006B0B38">
        <w:rPr>
          <w:rFonts w:ascii="Arial" w:hAnsi="Arial" w:cs="Arial"/>
          <w:b/>
          <w:sz w:val="22"/>
          <w:szCs w:val="22"/>
        </w:rPr>
        <w:t xml:space="preserve"> Prawo zamówień publicznych (dalej jako: ustawa Pzp), </w:t>
      </w:r>
    </w:p>
    <w:p w:rsidR="00550681" w:rsidRPr="006B0B38" w:rsidRDefault="00550681" w:rsidP="00550681">
      <w:pPr>
        <w:spacing w:before="240"/>
        <w:jc w:val="center"/>
        <w:rPr>
          <w:rFonts w:ascii="Arial" w:hAnsi="Arial" w:cs="Arial"/>
          <w:b/>
          <w:sz w:val="22"/>
          <w:szCs w:val="22"/>
          <w:u w:val="single"/>
        </w:rPr>
      </w:pPr>
      <w:r w:rsidRPr="006B0B38">
        <w:rPr>
          <w:rFonts w:ascii="Arial" w:hAnsi="Arial" w:cs="Arial"/>
          <w:b/>
          <w:sz w:val="22"/>
          <w:szCs w:val="22"/>
          <w:u w:val="single"/>
        </w:rPr>
        <w:t>DOTYCZĄCE PRZESŁANEK WYKLUCZENIA Z POSTĘPOWANIA</w:t>
      </w:r>
    </w:p>
    <w:p w:rsidR="00550681" w:rsidRPr="006B0B38" w:rsidRDefault="00550681" w:rsidP="00550681">
      <w:pPr>
        <w:jc w:val="both"/>
        <w:rPr>
          <w:rFonts w:ascii="Arial" w:hAnsi="Arial" w:cs="Arial"/>
          <w:sz w:val="21"/>
          <w:szCs w:val="21"/>
        </w:rPr>
      </w:pPr>
    </w:p>
    <w:p w:rsidR="00550681" w:rsidRDefault="00550681" w:rsidP="00550681">
      <w:pPr>
        <w:ind w:firstLine="709"/>
        <w:jc w:val="both"/>
        <w:rPr>
          <w:rFonts w:ascii="Arial" w:hAnsi="Arial" w:cs="Arial"/>
          <w:sz w:val="22"/>
          <w:szCs w:val="22"/>
        </w:rPr>
      </w:pPr>
      <w:r w:rsidRPr="006B0B38">
        <w:rPr>
          <w:rFonts w:ascii="Arial" w:hAnsi="Arial" w:cs="Arial"/>
          <w:sz w:val="22"/>
          <w:szCs w:val="22"/>
        </w:rPr>
        <w:t xml:space="preserve">Na potrzeby postępowania o udzielenie zamówienia publicznego na </w:t>
      </w:r>
    </w:p>
    <w:p w:rsidR="00550681" w:rsidRDefault="00550681" w:rsidP="00550681">
      <w:pPr>
        <w:jc w:val="both"/>
        <w:rPr>
          <w:rFonts w:ascii="Arial" w:hAnsi="Arial" w:cs="Arial"/>
          <w:sz w:val="22"/>
          <w:szCs w:val="22"/>
        </w:rPr>
      </w:pPr>
    </w:p>
    <w:p w:rsidR="00550681" w:rsidRPr="00435B78" w:rsidRDefault="00550681" w:rsidP="00550681">
      <w:pPr>
        <w:spacing w:line="276" w:lineRule="auto"/>
        <w:jc w:val="center"/>
        <w:rPr>
          <w:rFonts w:ascii="Arial" w:hAnsi="Arial" w:cs="Arial"/>
          <w:b/>
          <w:sz w:val="22"/>
          <w:szCs w:val="22"/>
        </w:rPr>
      </w:pPr>
      <w:r w:rsidRPr="00435B78">
        <w:rPr>
          <w:rFonts w:ascii="Arial" w:hAnsi="Arial" w:cs="Arial"/>
          <w:b/>
          <w:sz w:val="22"/>
          <w:szCs w:val="22"/>
        </w:rPr>
        <w:t xml:space="preserve">dostawę </w:t>
      </w:r>
      <w:r w:rsidR="00C81709">
        <w:rPr>
          <w:rFonts w:ascii="Arial" w:hAnsi="Arial" w:cs="Arial"/>
          <w:b/>
          <w:sz w:val="22"/>
          <w:szCs w:val="22"/>
        </w:rPr>
        <w:t xml:space="preserve">specjalistycznego </w:t>
      </w:r>
      <w:r w:rsidRPr="00435B78">
        <w:rPr>
          <w:rFonts w:ascii="Arial" w:hAnsi="Arial" w:cs="Arial"/>
          <w:b/>
          <w:sz w:val="22"/>
          <w:szCs w:val="22"/>
        </w:rPr>
        <w:t>oprogramowania</w:t>
      </w:r>
      <w:r w:rsidR="00C81709">
        <w:rPr>
          <w:rFonts w:ascii="Arial" w:hAnsi="Arial" w:cs="Arial"/>
          <w:b/>
          <w:sz w:val="22"/>
          <w:szCs w:val="22"/>
        </w:rPr>
        <w:t xml:space="preserve"> komputerowego </w:t>
      </w:r>
      <w:r w:rsidRPr="00435B78">
        <w:rPr>
          <w:rFonts w:ascii="Arial" w:hAnsi="Arial" w:cs="Arial"/>
          <w:b/>
          <w:sz w:val="22"/>
          <w:szCs w:val="22"/>
        </w:rPr>
        <w:t xml:space="preserve"> </w:t>
      </w:r>
    </w:p>
    <w:p w:rsidR="00550681" w:rsidRPr="00435B78" w:rsidRDefault="00550681" w:rsidP="00550681">
      <w:pPr>
        <w:spacing w:line="276" w:lineRule="auto"/>
        <w:jc w:val="center"/>
        <w:rPr>
          <w:rFonts w:ascii="Arial" w:hAnsi="Arial" w:cs="Arial"/>
          <w:b/>
          <w:sz w:val="22"/>
          <w:szCs w:val="22"/>
        </w:rPr>
      </w:pPr>
      <w:r w:rsidRPr="00435B78">
        <w:rPr>
          <w:rFonts w:ascii="Arial" w:hAnsi="Arial" w:cs="Arial"/>
          <w:sz w:val="22"/>
          <w:szCs w:val="22"/>
        </w:rPr>
        <w:t xml:space="preserve">w ramach realizacji projektu nr RPLD.11.03.01-10-0016/18-00  </w:t>
      </w:r>
    </w:p>
    <w:p w:rsidR="00550681" w:rsidRPr="00435B78" w:rsidRDefault="00550681" w:rsidP="00550681">
      <w:pPr>
        <w:pStyle w:val="BodyText21"/>
        <w:widowControl/>
        <w:spacing w:after="0" w:line="276" w:lineRule="auto"/>
        <w:ind w:firstLine="708"/>
        <w:jc w:val="center"/>
        <w:rPr>
          <w:rFonts w:ascii="Arial" w:hAnsi="Arial" w:cs="Arial"/>
          <w:sz w:val="22"/>
          <w:szCs w:val="22"/>
        </w:rPr>
      </w:pPr>
      <w:r w:rsidRPr="00435B78">
        <w:rPr>
          <w:rFonts w:ascii="Arial" w:hAnsi="Arial" w:cs="Arial"/>
          <w:sz w:val="22"/>
          <w:szCs w:val="22"/>
        </w:rPr>
        <w:t xml:space="preserve">pn. „Nowoczesne inspiracje” współfinansowanego ze środków Europejskiego Funduszu Społecznego w ramach Regionalnego Programu Operacyjnego Województwa Łódzkiego na lata 2014-2020, Osi Priorytetowej „Edukacja Kwalifikacje Umiejętności”, Działania XI.3 Kształcenie zawodowe, Poddziałania XI.3.1 Kształcenie zawodowe </w:t>
      </w:r>
    </w:p>
    <w:p w:rsidR="00550681" w:rsidRPr="00435B78" w:rsidRDefault="00550681" w:rsidP="00550681">
      <w:pPr>
        <w:spacing w:before="120"/>
        <w:jc w:val="center"/>
        <w:rPr>
          <w:rFonts w:ascii="Arial" w:hAnsi="Arial" w:cs="Arial"/>
          <w:b/>
          <w:sz w:val="22"/>
          <w:szCs w:val="22"/>
        </w:rPr>
      </w:pPr>
      <w:r w:rsidRPr="00435B78">
        <w:rPr>
          <w:rFonts w:ascii="Arial" w:hAnsi="Arial" w:cs="Arial"/>
          <w:iCs/>
          <w:sz w:val="22"/>
          <w:szCs w:val="22"/>
        </w:rPr>
        <w:t>znak sprawy:</w:t>
      </w:r>
      <w:r w:rsidRPr="00435B78">
        <w:rPr>
          <w:rFonts w:ascii="Arial" w:hAnsi="Arial" w:cs="Arial"/>
          <w:b/>
          <w:iCs/>
          <w:sz w:val="22"/>
          <w:szCs w:val="22"/>
        </w:rPr>
        <w:t xml:space="preserve"> ZSPM/</w:t>
      </w:r>
      <w:r w:rsidR="007A2D4A">
        <w:rPr>
          <w:rFonts w:ascii="Arial" w:hAnsi="Arial" w:cs="Arial"/>
          <w:b/>
          <w:iCs/>
          <w:sz w:val="22"/>
          <w:szCs w:val="22"/>
        </w:rPr>
        <w:t>2</w:t>
      </w:r>
      <w:r w:rsidRPr="00435B78">
        <w:rPr>
          <w:rFonts w:ascii="Arial" w:hAnsi="Arial" w:cs="Arial"/>
          <w:b/>
          <w:iCs/>
          <w:sz w:val="22"/>
          <w:szCs w:val="22"/>
        </w:rPr>
        <w:t>/D/2019</w:t>
      </w:r>
    </w:p>
    <w:p w:rsidR="00550681" w:rsidRPr="00435B78" w:rsidRDefault="00550681" w:rsidP="00550681">
      <w:pPr>
        <w:jc w:val="both"/>
        <w:rPr>
          <w:rFonts w:ascii="Arial" w:hAnsi="Arial" w:cs="Arial"/>
          <w:sz w:val="22"/>
          <w:szCs w:val="22"/>
        </w:rPr>
      </w:pPr>
    </w:p>
    <w:p w:rsidR="00550681" w:rsidRPr="00435B78" w:rsidRDefault="00550681" w:rsidP="00550681">
      <w:pPr>
        <w:pStyle w:val="BodyText21"/>
        <w:widowControl/>
        <w:tabs>
          <w:tab w:val="left" w:pos="2268"/>
        </w:tabs>
        <w:overflowPunct w:val="0"/>
        <w:spacing w:after="0"/>
        <w:textAlignment w:val="auto"/>
        <w:rPr>
          <w:rFonts w:ascii="Arial" w:hAnsi="Arial" w:cs="Arial"/>
          <w:bCs/>
          <w:sz w:val="22"/>
          <w:szCs w:val="22"/>
        </w:rPr>
      </w:pPr>
      <w:r w:rsidRPr="00435B78">
        <w:rPr>
          <w:rFonts w:ascii="Arial" w:hAnsi="Arial" w:cs="Arial"/>
          <w:sz w:val="22"/>
          <w:szCs w:val="22"/>
        </w:rPr>
        <w:t xml:space="preserve">prowadzonego przez:  </w:t>
      </w:r>
      <w:r w:rsidRPr="00435B78">
        <w:rPr>
          <w:rFonts w:ascii="Arial" w:hAnsi="Arial" w:cs="Arial"/>
          <w:sz w:val="22"/>
          <w:szCs w:val="22"/>
        </w:rPr>
        <w:tab/>
      </w:r>
      <w:r w:rsidRPr="00435B78">
        <w:rPr>
          <w:rFonts w:ascii="Arial" w:hAnsi="Arial" w:cs="Arial"/>
          <w:iCs/>
          <w:sz w:val="22"/>
          <w:szCs w:val="22"/>
        </w:rPr>
        <w:t>Zespół Szkół Przemysłu Mody w Łodzi</w:t>
      </w:r>
    </w:p>
    <w:p w:rsidR="00550681" w:rsidRPr="00435B78" w:rsidRDefault="00550681" w:rsidP="00550681">
      <w:pPr>
        <w:tabs>
          <w:tab w:val="left" w:pos="2268"/>
        </w:tabs>
        <w:jc w:val="both"/>
        <w:rPr>
          <w:rFonts w:ascii="Arial" w:hAnsi="Arial" w:cs="Arial"/>
          <w:bCs/>
          <w:sz w:val="22"/>
          <w:szCs w:val="22"/>
        </w:rPr>
      </w:pPr>
      <w:r w:rsidRPr="00435B78">
        <w:rPr>
          <w:rFonts w:ascii="Arial" w:hAnsi="Arial" w:cs="Arial"/>
          <w:bCs/>
          <w:sz w:val="22"/>
          <w:szCs w:val="22"/>
        </w:rPr>
        <w:tab/>
        <w:t>93-161 Łódź, ul. Naruszewicza 35</w:t>
      </w:r>
    </w:p>
    <w:p w:rsidR="00550681" w:rsidRPr="006B0B38" w:rsidRDefault="00550681" w:rsidP="00550681">
      <w:pPr>
        <w:tabs>
          <w:tab w:val="left" w:pos="2268"/>
        </w:tabs>
        <w:spacing w:before="120"/>
        <w:jc w:val="both"/>
        <w:rPr>
          <w:rFonts w:ascii="Arial" w:hAnsi="Arial" w:cs="Arial"/>
          <w:sz w:val="22"/>
          <w:szCs w:val="22"/>
        </w:rPr>
      </w:pPr>
      <w:r w:rsidRPr="006B0B38">
        <w:rPr>
          <w:rFonts w:ascii="Arial" w:hAnsi="Arial" w:cs="Arial"/>
          <w:sz w:val="22"/>
          <w:szCs w:val="22"/>
        </w:rPr>
        <w:t>oświadczam, co następuje:</w:t>
      </w:r>
    </w:p>
    <w:p w:rsidR="00550681" w:rsidRPr="006B0B38" w:rsidRDefault="00550681" w:rsidP="00550681">
      <w:pPr>
        <w:tabs>
          <w:tab w:val="left" w:pos="2268"/>
        </w:tabs>
        <w:jc w:val="both"/>
        <w:rPr>
          <w:rFonts w:ascii="Arial" w:hAnsi="Arial" w:cs="Arial"/>
          <w:i/>
          <w:sz w:val="16"/>
          <w:szCs w:val="16"/>
        </w:rPr>
      </w:pPr>
    </w:p>
    <w:p w:rsidR="00550681" w:rsidRPr="006B0B38" w:rsidRDefault="00550681" w:rsidP="00550681">
      <w:pPr>
        <w:shd w:val="clear" w:color="auto" w:fill="BFBFBF"/>
        <w:spacing w:line="360" w:lineRule="auto"/>
        <w:rPr>
          <w:rFonts w:ascii="Arial" w:hAnsi="Arial" w:cs="Arial"/>
          <w:b/>
          <w:sz w:val="21"/>
          <w:szCs w:val="21"/>
        </w:rPr>
      </w:pPr>
      <w:r w:rsidRPr="006B0B38">
        <w:rPr>
          <w:rFonts w:ascii="Arial" w:hAnsi="Arial" w:cs="Arial"/>
          <w:b/>
          <w:sz w:val="21"/>
          <w:szCs w:val="21"/>
        </w:rPr>
        <w:t>OŚWIADCZENIA DOTYCZĄCE WYKONAWCY:</w:t>
      </w:r>
    </w:p>
    <w:p w:rsidR="00550681" w:rsidRPr="006B0B38" w:rsidRDefault="00550681" w:rsidP="00550681">
      <w:pPr>
        <w:pStyle w:val="Akapitzlist"/>
        <w:tabs>
          <w:tab w:val="left" w:pos="426"/>
        </w:tabs>
        <w:spacing w:line="288" w:lineRule="auto"/>
        <w:ind w:hanging="720"/>
        <w:jc w:val="both"/>
        <w:rPr>
          <w:rFonts w:ascii="Arial" w:hAnsi="Arial" w:cs="Arial"/>
          <w:sz w:val="20"/>
          <w:szCs w:val="20"/>
        </w:rPr>
      </w:pPr>
      <w:r w:rsidRPr="006B0B38">
        <w:rPr>
          <w:rFonts w:ascii="Arial" w:hAnsi="Arial" w:cs="Arial"/>
          <w:sz w:val="20"/>
          <w:szCs w:val="20"/>
        </w:rPr>
        <w:tab/>
      </w:r>
      <w:r w:rsidRPr="006B0B38">
        <w:rPr>
          <w:rFonts w:ascii="Arial" w:hAnsi="Arial" w:cs="Arial"/>
          <w:b/>
          <w:sz w:val="20"/>
          <w:szCs w:val="20"/>
        </w:rPr>
        <w:t>1.</w:t>
      </w:r>
      <w:r w:rsidRPr="006B0B38">
        <w:rPr>
          <w:rFonts w:ascii="Arial" w:hAnsi="Arial" w:cs="Arial"/>
          <w:sz w:val="20"/>
          <w:szCs w:val="20"/>
        </w:rPr>
        <w:tab/>
        <w:t xml:space="preserve">Oświadczam, że nie podlegam wykluczeniu z postępowania na podstawie </w:t>
      </w:r>
      <w:r w:rsidRPr="006B0B38">
        <w:rPr>
          <w:rFonts w:ascii="Arial" w:hAnsi="Arial" w:cs="Arial"/>
          <w:sz w:val="20"/>
          <w:szCs w:val="20"/>
        </w:rPr>
        <w:br/>
        <w:t>art. 24 ust 1 pkt 12-23 ustawy Pzp.</w:t>
      </w:r>
    </w:p>
    <w:p w:rsidR="00550681" w:rsidRPr="006B0B38" w:rsidRDefault="00550681" w:rsidP="00550681">
      <w:pPr>
        <w:pStyle w:val="Akapitzlist"/>
        <w:tabs>
          <w:tab w:val="left" w:pos="426"/>
        </w:tabs>
        <w:spacing w:before="120" w:line="288" w:lineRule="auto"/>
        <w:ind w:hanging="720"/>
        <w:jc w:val="both"/>
        <w:rPr>
          <w:rFonts w:ascii="Arial" w:hAnsi="Arial" w:cs="Arial"/>
          <w:sz w:val="20"/>
          <w:szCs w:val="20"/>
        </w:rPr>
      </w:pPr>
      <w:r w:rsidRPr="006B0B38">
        <w:rPr>
          <w:rFonts w:ascii="Arial" w:hAnsi="Arial" w:cs="Arial"/>
          <w:sz w:val="20"/>
          <w:szCs w:val="20"/>
        </w:rPr>
        <w:tab/>
      </w:r>
      <w:r w:rsidRPr="006B0B38">
        <w:rPr>
          <w:rFonts w:ascii="Arial" w:hAnsi="Arial" w:cs="Arial"/>
          <w:b/>
          <w:sz w:val="20"/>
          <w:szCs w:val="20"/>
        </w:rPr>
        <w:t>2.</w:t>
      </w:r>
      <w:r w:rsidRPr="006B0B38">
        <w:rPr>
          <w:rFonts w:ascii="Arial" w:hAnsi="Arial" w:cs="Arial"/>
          <w:sz w:val="20"/>
          <w:szCs w:val="20"/>
        </w:rPr>
        <w:tab/>
        <w:t xml:space="preserve">Oświadczam, że nie podlegam wykluczeniu z postępowania na podstawie </w:t>
      </w:r>
      <w:r w:rsidRPr="006B0B38">
        <w:rPr>
          <w:rFonts w:ascii="Arial" w:hAnsi="Arial" w:cs="Arial"/>
          <w:sz w:val="20"/>
          <w:szCs w:val="20"/>
        </w:rPr>
        <w:br/>
        <w:t>art. 24 ust. 5 ustawy Pzp.</w:t>
      </w:r>
    </w:p>
    <w:p w:rsidR="00550681" w:rsidRPr="006B0B38" w:rsidRDefault="00550681" w:rsidP="00550681">
      <w:pPr>
        <w:jc w:val="both"/>
        <w:rPr>
          <w:rFonts w:ascii="Arial" w:hAnsi="Arial" w:cs="Arial"/>
          <w:i/>
          <w:szCs w:val="20"/>
        </w:rPr>
      </w:pPr>
    </w:p>
    <w:p w:rsidR="00550681" w:rsidRPr="006B0B38" w:rsidRDefault="00550681" w:rsidP="00550681">
      <w:pPr>
        <w:jc w:val="both"/>
        <w:rPr>
          <w:rFonts w:ascii="Arial" w:hAnsi="Arial" w:cs="Arial"/>
          <w:sz w:val="22"/>
          <w:szCs w:val="22"/>
        </w:rPr>
      </w:pPr>
      <w:r w:rsidRPr="006B0B38">
        <w:rPr>
          <w:rFonts w:ascii="Arial" w:hAnsi="Arial" w:cs="Arial"/>
          <w:sz w:val="22"/>
          <w:szCs w:val="22"/>
        </w:rPr>
        <w:t>………………….…….…….</w:t>
      </w:r>
      <w:r w:rsidRPr="006B0B38">
        <w:rPr>
          <w:rFonts w:ascii="Arial" w:hAnsi="Arial" w:cs="Arial"/>
          <w:i/>
          <w:sz w:val="22"/>
          <w:szCs w:val="22"/>
        </w:rPr>
        <w:t xml:space="preserve">, </w:t>
      </w:r>
      <w:r w:rsidRPr="006B0B38">
        <w:rPr>
          <w:rFonts w:ascii="Arial" w:hAnsi="Arial" w:cs="Arial"/>
          <w:sz w:val="22"/>
          <w:szCs w:val="22"/>
        </w:rPr>
        <w:t xml:space="preserve">dnia ………..….……. r. </w:t>
      </w:r>
    </w:p>
    <w:p w:rsidR="00550681" w:rsidRPr="006B0B38" w:rsidRDefault="00550681" w:rsidP="00550681">
      <w:pPr>
        <w:tabs>
          <w:tab w:val="left" w:pos="709"/>
          <w:tab w:val="center" w:pos="7088"/>
        </w:tabs>
        <w:jc w:val="both"/>
        <w:rPr>
          <w:rFonts w:ascii="Arial" w:hAnsi="Arial" w:cs="Arial"/>
          <w:sz w:val="15"/>
          <w:szCs w:val="15"/>
        </w:rPr>
      </w:pPr>
      <w:r w:rsidRPr="006B0B38">
        <w:rPr>
          <w:rFonts w:ascii="Arial" w:hAnsi="Arial" w:cs="Arial"/>
          <w:i/>
          <w:sz w:val="14"/>
          <w:szCs w:val="14"/>
        </w:rPr>
        <w:tab/>
      </w:r>
      <w:r w:rsidRPr="006B0B38">
        <w:rPr>
          <w:rFonts w:ascii="Arial" w:hAnsi="Arial" w:cs="Arial"/>
          <w:i/>
          <w:sz w:val="15"/>
          <w:szCs w:val="15"/>
        </w:rPr>
        <w:t>(miejscowość)</w:t>
      </w:r>
      <w:r w:rsidRPr="006B0B38">
        <w:rPr>
          <w:rFonts w:ascii="Arial" w:hAnsi="Arial" w:cs="Arial"/>
          <w:szCs w:val="20"/>
        </w:rPr>
        <w:tab/>
      </w:r>
      <w:r w:rsidRPr="006B0B38">
        <w:rPr>
          <w:rFonts w:ascii="Arial" w:hAnsi="Arial" w:cs="Arial"/>
          <w:sz w:val="22"/>
          <w:szCs w:val="22"/>
        </w:rPr>
        <w:t>…………………………………………</w:t>
      </w:r>
    </w:p>
    <w:p w:rsidR="00550681" w:rsidRPr="006B0B38" w:rsidRDefault="00550681" w:rsidP="00550681">
      <w:pPr>
        <w:tabs>
          <w:tab w:val="center" w:pos="7088"/>
        </w:tabs>
        <w:jc w:val="both"/>
        <w:rPr>
          <w:rFonts w:ascii="Arial" w:hAnsi="Arial" w:cs="Arial"/>
          <w:i/>
          <w:sz w:val="15"/>
          <w:szCs w:val="15"/>
        </w:rPr>
      </w:pPr>
      <w:r w:rsidRPr="006B0B38">
        <w:rPr>
          <w:rFonts w:ascii="Arial" w:hAnsi="Arial" w:cs="Arial"/>
          <w:i/>
          <w:sz w:val="14"/>
          <w:szCs w:val="14"/>
        </w:rPr>
        <w:tab/>
      </w:r>
      <w:r w:rsidRPr="006B0B38">
        <w:rPr>
          <w:rFonts w:ascii="Arial" w:hAnsi="Arial" w:cs="Arial"/>
          <w:i/>
          <w:sz w:val="15"/>
          <w:szCs w:val="15"/>
        </w:rPr>
        <w:t>(podpis)</w:t>
      </w:r>
    </w:p>
    <w:p w:rsidR="00550681" w:rsidRPr="006B0B38" w:rsidRDefault="00550681" w:rsidP="00550681">
      <w:pPr>
        <w:spacing w:line="312" w:lineRule="auto"/>
        <w:jc w:val="both"/>
        <w:rPr>
          <w:rFonts w:ascii="Arial" w:hAnsi="Arial" w:cs="Arial"/>
          <w:sz w:val="20"/>
          <w:szCs w:val="20"/>
        </w:rPr>
      </w:pPr>
      <w:r w:rsidRPr="006B0B38">
        <w:rPr>
          <w:rFonts w:ascii="Arial" w:hAnsi="Arial" w:cs="Arial"/>
          <w:sz w:val="20"/>
          <w:szCs w:val="20"/>
        </w:rPr>
        <w:t xml:space="preserve">Oświadczam, że zachodzą w stosunku do mnie podstawy wykluczenia z postępowania na podstawie art. ………………. ustawy Pzp. </w:t>
      </w:r>
    </w:p>
    <w:p w:rsidR="00550681" w:rsidRPr="006B0B38" w:rsidRDefault="00550681" w:rsidP="00550681">
      <w:pPr>
        <w:spacing w:line="288" w:lineRule="auto"/>
        <w:jc w:val="both"/>
        <w:rPr>
          <w:rFonts w:ascii="Arial" w:hAnsi="Arial" w:cs="Arial"/>
          <w:sz w:val="20"/>
          <w:szCs w:val="20"/>
        </w:rPr>
      </w:pPr>
      <w:r w:rsidRPr="006B0B38">
        <w:rPr>
          <w:rFonts w:ascii="Arial" w:hAnsi="Arial" w:cs="Arial"/>
          <w:i/>
          <w:sz w:val="15"/>
          <w:szCs w:val="15"/>
        </w:rPr>
        <w:t>(podać mającą zastosowanie podstawę wykluczenia spośród wymienionych w art. 24 ust. 1 pkt 13-14, 16-20 lub art. 24 ust. 5 ustawy Pzp).</w:t>
      </w:r>
      <w:r w:rsidRPr="006B0B38">
        <w:rPr>
          <w:rFonts w:ascii="Arial" w:hAnsi="Arial" w:cs="Arial"/>
          <w:szCs w:val="20"/>
        </w:rPr>
        <w:t xml:space="preserve"> </w:t>
      </w:r>
      <w:r w:rsidRPr="006B0B38">
        <w:rPr>
          <w:rFonts w:ascii="Arial" w:hAnsi="Arial" w:cs="Arial"/>
          <w:sz w:val="20"/>
          <w:szCs w:val="20"/>
        </w:rPr>
        <w:t xml:space="preserve">Jednocześnie oświadczam, że w związku z ww. okolicznością, na podstawie art. 24 ust. 8 ustawy Pzp podjąłem następujące środki naprawcze: </w:t>
      </w:r>
    </w:p>
    <w:p w:rsidR="00550681" w:rsidRPr="006B0B38" w:rsidRDefault="00550681" w:rsidP="00550681">
      <w:pPr>
        <w:spacing w:before="120" w:line="360" w:lineRule="auto"/>
        <w:jc w:val="both"/>
        <w:rPr>
          <w:rFonts w:ascii="Arial" w:hAnsi="Arial" w:cs="Arial"/>
          <w:sz w:val="20"/>
          <w:szCs w:val="20"/>
        </w:rPr>
      </w:pPr>
      <w:r w:rsidRPr="006B0B38">
        <w:rPr>
          <w:rFonts w:ascii="Arial" w:hAnsi="Arial" w:cs="Arial"/>
          <w:sz w:val="20"/>
          <w:szCs w:val="20"/>
        </w:rPr>
        <w:t>………………………………………………….............………………………………………………………………</w:t>
      </w:r>
    </w:p>
    <w:p w:rsidR="00550681" w:rsidRPr="006B0B38" w:rsidRDefault="00550681" w:rsidP="00550681">
      <w:pPr>
        <w:jc w:val="both"/>
        <w:rPr>
          <w:rFonts w:ascii="Arial" w:hAnsi="Arial" w:cs="Arial"/>
          <w:sz w:val="16"/>
          <w:szCs w:val="16"/>
        </w:rPr>
      </w:pPr>
    </w:p>
    <w:p w:rsidR="00550681" w:rsidRPr="006B0B38" w:rsidRDefault="00550681" w:rsidP="00550681">
      <w:pPr>
        <w:jc w:val="both"/>
        <w:rPr>
          <w:rFonts w:ascii="Arial" w:hAnsi="Arial" w:cs="Arial"/>
          <w:szCs w:val="20"/>
        </w:rPr>
      </w:pPr>
      <w:r w:rsidRPr="006B0B38">
        <w:rPr>
          <w:rFonts w:ascii="Arial" w:hAnsi="Arial" w:cs="Arial"/>
          <w:sz w:val="20"/>
          <w:szCs w:val="20"/>
        </w:rPr>
        <w:t>………………….…….…….</w:t>
      </w:r>
      <w:r w:rsidRPr="006B0B38">
        <w:rPr>
          <w:rFonts w:ascii="Arial" w:hAnsi="Arial" w:cs="Arial"/>
          <w:i/>
          <w:sz w:val="20"/>
          <w:szCs w:val="20"/>
        </w:rPr>
        <w:t>,</w:t>
      </w:r>
      <w:r w:rsidRPr="006B0B38">
        <w:rPr>
          <w:rFonts w:ascii="Arial" w:hAnsi="Arial" w:cs="Arial"/>
          <w:i/>
          <w:sz w:val="18"/>
          <w:szCs w:val="18"/>
        </w:rPr>
        <w:t xml:space="preserve"> </w:t>
      </w:r>
      <w:r w:rsidRPr="006B0B38">
        <w:rPr>
          <w:rFonts w:ascii="Arial" w:hAnsi="Arial" w:cs="Arial"/>
          <w:sz w:val="18"/>
          <w:szCs w:val="18"/>
        </w:rPr>
        <w:t>dnia</w:t>
      </w:r>
      <w:r w:rsidRPr="006B0B38">
        <w:rPr>
          <w:rFonts w:ascii="Arial" w:hAnsi="Arial" w:cs="Arial"/>
          <w:sz w:val="20"/>
          <w:szCs w:val="20"/>
        </w:rPr>
        <w:t xml:space="preserve"> ………..….…….</w:t>
      </w:r>
      <w:r w:rsidRPr="006B0B38">
        <w:rPr>
          <w:rFonts w:ascii="Arial" w:hAnsi="Arial" w:cs="Arial"/>
          <w:szCs w:val="20"/>
        </w:rPr>
        <w:t xml:space="preserve"> </w:t>
      </w:r>
      <w:r w:rsidRPr="006B0B38">
        <w:rPr>
          <w:rFonts w:ascii="Arial" w:hAnsi="Arial" w:cs="Arial"/>
          <w:sz w:val="20"/>
          <w:szCs w:val="20"/>
        </w:rPr>
        <w:t>r.</w:t>
      </w:r>
      <w:r w:rsidRPr="006B0B38">
        <w:rPr>
          <w:rFonts w:ascii="Arial" w:hAnsi="Arial" w:cs="Arial"/>
          <w:szCs w:val="20"/>
        </w:rPr>
        <w:t xml:space="preserve"> </w:t>
      </w:r>
    </w:p>
    <w:p w:rsidR="00550681" w:rsidRPr="006B0B38" w:rsidRDefault="00550681" w:rsidP="00550681">
      <w:pPr>
        <w:tabs>
          <w:tab w:val="left" w:pos="709"/>
          <w:tab w:val="center" w:pos="7088"/>
        </w:tabs>
        <w:jc w:val="both"/>
        <w:rPr>
          <w:rFonts w:ascii="Arial" w:hAnsi="Arial" w:cs="Arial"/>
          <w:sz w:val="15"/>
          <w:szCs w:val="15"/>
        </w:rPr>
      </w:pPr>
      <w:r w:rsidRPr="006B0B38">
        <w:rPr>
          <w:rFonts w:ascii="Arial" w:hAnsi="Arial" w:cs="Arial"/>
          <w:i/>
          <w:sz w:val="14"/>
          <w:szCs w:val="14"/>
        </w:rPr>
        <w:tab/>
      </w:r>
      <w:r w:rsidRPr="006B0B38">
        <w:rPr>
          <w:rFonts w:ascii="Arial" w:hAnsi="Arial" w:cs="Arial"/>
          <w:i/>
          <w:sz w:val="15"/>
          <w:szCs w:val="15"/>
        </w:rPr>
        <w:t>(miejscowość)</w:t>
      </w:r>
      <w:r w:rsidRPr="006B0B38">
        <w:rPr>
          <w:rFonts w:ascii="Arial" w:hAnsi="Arial" w:cs="Arial"/>
          <w:szCs w:val="20"/>
        </w:rPr>
        <w:t xml:space="preserve"> </w:t>
      </w:r>
      <w:r w:rsidRPr="006B0B38">
        <w:rPr>
          <w:rFonts w:ascii="Arial" w:hAnsi="Arial" w:cs="Arial"/>
          <w:szCs w:val="20"/>
        </w:rPr>
        <w:tab/>
      </w:r>
      <w:r w:rsidRPr="006B0B38">
        <w:rPr>
          <w:rFonts w:ascii="Arial" w:hAnsi="Arial" w:cs="Arial"/>
          <w:sz w:val="20"/>
          <w:szCs w:val="20"/>
        </w:rPr>
        <w:t>…………………………………………</w:t>
      </w:r>
    </w:p>
    <w:p w:rsidR="00550681" w:rsidRPr="006B0B38" w:rsidRDefault="00550681" w:rsidP="00550681">
      <w:pPr>
        <w:tabs>
          <w:tab w:val="center" w:pos="7088"/>
        </w:tabs>
        <w:jc w:val="both"/>
        <w:rPr>
          <w:rFonts w:ascii="Arial" w:hAnsi="Arial" w:cs="Arial"/>
          <w:i/>
          <w:sz w:val="15"/>
          <w:szCs w:val="15"/>
        </w:rPr>
      </w:pPr>
      <w:r w:rsidRPr="006B0B38">
        <w:rPr>
          <w:rFonts w:ascii="Arial" w:hAnsi="Arial" w:cs="Arial"/>
          <w:i/>
          <w:sz w:val="14"/>
          <w:szCs w:val="14"/>
        </w:rPr>
        <w:tab/>
      </w:r>
      <w:r w:rsidRPr="006B0B38">
        <w:rPr>
          <w:rFonts w:ascii="Arial" w:hAnsi="Arial" w:cs="Arial"/>
          <w:i/>
          <w:sz w:val="15"/>
          <w:szCs w:val="15"/>
        </w:rPr>
        <w:t>(podpis)</w:t>
      </w:r>
    </w:p>
    <w:p w:rsidR="00550681" w:rsidRPr="006B0B38" w:rsidRDefault="00550681" w:rsidP="00550681">
      <w:pPr>
        <w:tabs>
          <w:tab w:val="left" w:pos="4962"/>
        </w:tabs>
        <w:jc w:val="right"/>
        <w:rPr>
          <w:b/>
          <w:i/>
          <w:iCs/>
          <w:sz w:val="18"/>
          <w:szCs w:val="18"/>
        </w:rPr>
      </w:pPr>
      <w:r w:rsidRPr="006B0B38">
        <w:rPr>
          <w:rFonts w:ascii="Arial" w:hAnsi="Arial" w:cs="Arial"/>
          <w:i/>
          <w:sz w:val="15"/>
          <w:szCs w:val="15"/>
        </w:rPr>
        <w:br w:type="page"/>
      </w:r>
    </w:p>
    <w:p w:rsidR="00550681" w:rsidRPr="006B0B38" w:rsidRDefault="00550681" w:rsidP="00550681">
      <w:pPr>
        <w:tabs>
          <w:tab w:val="center" w:pos="7088"/>
        </w:tabs>
        <w:jc w:val="right"/>
        <w:rPr>
          <w:rFonts w:ascii="Arial" w:hAnsi="Arial" w:cs="Arial"/>
          <w:i/>
          <w:sz w:val="22"/>
          <w:szCs w:val="22"/>
        </w:rPr>
      </w:pPr>
    </w:p>
    <w:p w:rsidR="00550681" w:rsidRPr="006B0B38" w:rsidRDefault="00550681" w:rsidP="00550681">
      <w:pPr>
        <w:shd w:val="clear" w:color="auto" w:fill="BFBFBF"/>
        <w:spacing w:line="360" w:lineRule="auto"/>
        <w:jc w:val="both"/>
        <w:rPr>
          <w:rFonts w:ascii="Arial" w:hAnsi="Arial" w:cs="Arial"/>
          <w:b/>
          <w:sz w:val="21"/>
          <w:szCs w:val="21"/>
        </w:rPr>
      </w:pPr>
      <w:r w:rsidRPr="006B0B38">
        <w:rPr>
          <w:rFonts w:ascii="Arial" w:hAnsi="Arial" w:cs="Arial"/>
          <w:b/>
          <w:sz w:val="21"/>
          <w:szCs w:val="21"/>
        </w:rPr>
        <w:t>OŚWIADCZENIE DOTYCZĄCE PODMIOTU, NA KTÓREGO ZASOBY POWOŁUJE SIĘ WYKONAWCA:</w:t>
      </w:r>
    </w:p>
    <w:p w:rsidR="00550681" w:rsidRPr="006B0B38" w:rsidRDefault="00550681" w:rsidP="00550681">
      <w:pPr>
        <w:jc w:val="both"/>
        <w:rPr>
          <w:rFonts w:eastAsia="Arial"/>
          <w:bCs/>
          <w:i/>
          <w:sz w:val="16"/>
          <w:szCs w:val="16"/>
        </w:rPr>
      </w:pPr>
      <w:r w:rsidRPr="006B0B38">
        <w:rPr>
          <w:i/>
          <w:sz w:val="16"/>
          <w:szCs w:val="16"/>
        </w:rPr>
        <w:t xml:space="preserve"> (Uwaga: należy wypełnić w przypadku </w:t>
      </w:r>
      <w:r w:rsidRPr="006B0B38">
        <w:rPr>
          <w:rFonts w:eastAsia="Arial"/>
          <w:bCs/>
          <w:i/>
          <w:sz w:val="16"/>
          <w:szCs w:val="16"/>
        </w:rPr>
        <w:t>polegania na zasobach  innych podmiotów)</w:t>
      </w:r>
    </w:p>
    <w:p w:rsidR="00550681" w:rsidRPr="006B0B38" w:rsidRDefault="00550681" w:rsidP="00550681">
      <w:pPr>
        <w:jc w:val="both"/>
        <w:rPr>
          <w:rFonts w:eastAsia="Arial"/>
          <w:bCs/>
          <w:i/>
          <w:sz w:val="16"/>
          <w:szCs w:val="16"/>
        </w:rPr>
      </w:pPr>
    </w:p>
    <w:p w:rsidR="00550681" w:rsidRPr="006B0B38" w:rsidRDefault="00550681" w:rsidP="00550681">
      <w:pPr>
        <w:jc w:val="both"/>
        <w:rPr>
          <w:rFonts w:ascii="Arial" w:hAnsi="Arial" w:cs="Arial"/>
          <w:sz w:val="22"/>
          <w:szCs w:val="22"/>
        </w:rPr>
      </w:pPr>
      <w:r w:rsidRPr="006B0B38">
        <w:rPr>
          <w:rFonts w:ascii="Arial" w:hAnsi="Arial" w:cs="Arial"/>
          <w:sz w:val="22"/>
          <w:szCs w:val="22"/>
        </w:rPr>
        <w:t>Oświadczam, że w stosunku do następującego/ych podmiotu/tów, na którego/ych zasoby powołuję się w niniejszym postępowaniu, tj.: </w:t>
      </w:r>
    </w:p>
    <w:p w:rsidR="00550681" w:rsidRPr="006B0B38" w:rsidRDefault="00550681" w:rsidP="00550681">
      <w:pPr>
        <w:tabs>
          <w:tab w:val="left" w:pos="284"/>
        </w:tabs>
        <w:spacing w:before="120"/>
        <w:ind w:left="284" w:hanging="284"/>
        <w:jc w:val="both"/>
        <w:rPr>
          <w:rFonts w:ascii="Arial" w:hAnsi="Arial" w:cs="Arial"/>
          <w:sz w:val="20"/>
          <w:szCs w:val="20"/>
        </w:rPr>
      </w:pPr>
      <w:r w:rsidRPr="006B0B38">
        <w:rPr>
          <w:rFonts w:ascii="Arial" w:hAnsi="Arial" w:cs="Arial"/>
          <w:sz w:val="20"/>
          <w:szCs w:val="20"/>
        </w:rPr>
        <w:t>-</w:t>
      </w:r>
      <w:r w:rsidRPr="006B0B38">
        <w:rPr>
          <w:rFonts w:ascii="Arial" w:hAnsi="Arial" w:cs="Arial"/>
          <w:sz w:val="20"/>
          <w:szCs w:val="20"/>
        </w:rPr>
        <w:tab/>
        <w:t>…………………………………………………………………………………………………………………….</w:t>
      </w:r>
    </w:p>
    <w:p w:rsidR="00550681" w:rsidRPr="006B0B38" w:rsidRDefault="00550681" w:rsidP="00550681">
      <w:pPr>
        <w:tabs>
          <w:tab w:val="left" w:pos="284"/>
        </w:tabs>
        <w:spacing w:before="120"/>
        <w:ind w:left="284" w:hanging="284"/>
        <w:jc w:val="both"/>
        <w:rPr>
          <w:rFonts w:ascii="Arial" w:hAnsi="Arial" w:cs="Arial"/>
          <w:sz w:val="20"/>
          <w:szCs w:val="20"/>
        </w:rPr>
      </w:pPr>
      <w:r w:rsidRPr="006B0B38">
        <w:rPr>
          <w:rFonts w:ascii="Arial" w:hAnsi="Arial" w:cs="Arial"/>
          <w:sz w:val="20"/>
          <w:szCs w:val="20"/>
        </w:rPr>
        <w:t>-</w:t>
      </w:r>
      <w:r w:rsidRPr="006B0B38">
        <w:rPr>
          <w:rFonts w:ascii="Arial" w:hAnsi="Arial" w:cs="Arial"/>
          <w:sz w:val="20"/>
          <w:szCs w:val="20"/>
        </w:rPr>
        <w:tab/>
        <w:t>…………………………………………………………………………………………………………………….</w:t>
      </w:r>
    </w:p>
    <w:p w:rsidR="00550681" w:rsidRPr="006B0B38" w:rsidRDefault="00550681" w:rsidP="00550681">
      <w:pPr>
        <w:tabs>
          <w:tab w:val="left" w:pos="284"/>
        </w:tabs>
        <w:ind w:left="284" w:hanging="284"/>
        <w:jc w:val="both"/>
        <w:rPr>
          <w:rFonts w:ascii="Arial" w:hAnsi="Arial" w:cs="Arial"/>
          <w:i/>
          <w:sz w:val="15"/>
          <w:szCs w:val="15"/>
        </w:rPr>
      </w:pPr>
      <w:r w:rsidRPr="006B0B38">
        <w:rPr>
          <w:rFonts w:ascii="Arial" w:hAnsi="Arial" w:cs="Arial"/>
          <w:i/>
          <w:sz w:val="15"/>
          <w:szCs w:val="15"/>
        </w:rPr>
        <w:tab/>
        <w:t>(podać pełną nazwę/firmę, adres)</w:t>
      </w:r>
    </w:p>
    <w:p w:rsidR="00550681" w:rsidRPr="006B0B38" w:rsidRDefault="00550681" w:rsidP="00550681">
      <w:pPr>
        <w:jc w:val="both"/>
        <w:rPr>
          <w:rFonts w:ascii="Arial" w:hAnsi="Arial" w:cs="Arial"/>
          <w:sz w:val="22"/>
          <w:szCs w:val="22"/>
        </w:rPr>
      </w:pPr>
      <w:r w:rsidRPr="006B0B38">
        <w:rPr>
          <w:rFonts w:ascii="Arial" w:hAnsi="Arial" w:cs="Arial"/>
          <w:sz w:val="22"/>
          <w:szCs w:val="22"/>
        </w:rPr>
        <w:t>nie zachodzą podstawy wykluczenia z postępowania o udzielenie zamówienia.</w:t>
      </w:r>
    </w:p>
    <w:p w:rsidR="00550681" w:rsidRPr="006B0B38" w:rsidRDefault="00550681" w:rsidP="00550681">
      <w:pPr>
        <w:jc w:val="both"/>
        <w:rPr>
          <w:rFonts w:ascii="Arial" w:hAnsi="Arial" w:cs="Arial"/>
          <w:sz w:val="22"/>
          <w:szCs w:val="22"/>
        </w:rPr>
      </w:pPr>
    </w:p>
    <w:p w:rsidR="00550681" w:rsidRPr="006B0B38" w:rsidRDefault="00550681" w:rsidP="00550681">
      <w:pPr>
        <w:jc w:val="both"/>
        <w:rPr>
          <w:rFonts w:ascii="Arial" w:hAnsi="Arial" w:cs="Arial"/>
          <w:sz w:val="22"/>
          <w:szCs w:val="22"/>
        </w:rPr>
      </w:pPr>
      <w:r w:rsidRPr="006B0B38">
        <w:rPr>
          <w:rFonts w:ascii="Arial" w:hAnsi="Arial" w:cs="Arial"/>
          <w:sz w:val="22"/>
          <w:szCs w:val="22"/>
        </w:rPr>
        <w:t>………………….…….…….</w:t>
      </w:r>
      <w:r w:rsidRPr="006B0B38">
        <w:rPr>
          <w:rFonts w:ascii="Arial" w:hAnsi="Arial" w:cs="Arial"/>
          <w:i/>
          <w:sz w:val="22"/>
          <w:szCs w:val="22"/>
        </w:rPr>
        <w:t xml:space="preserve">, </w:t>
      </w:r>
      <w:r w:rsidRPr="006B0B38">
        <w:rPr>
          <w:rFonts w:ascii="Arial" w:hAnsi="Arial" w:cs="Arial"/>
          <w:sz w:val="22"/>
          <w:szCs w:val="22"/>
        </w:rPr>
        <w:t xml:space="preserve">dnia ………..….……. r. </w:t>
      </w:r>
    </w:p>
    <w:p w:rsidR="00550681" w:rsidRPr="006B0B38" w:rsidRDefault="00550681" w:rsidP="00550681">
      <w:pPr>
        <w:tabs>
          <w:tab w:val="left" w:pos="709"/>
          <w:tab w:val="center" w:pos="7088"/>
        </w:tabs>
        <w:jc w:val="both"/>
        <w:rPr>
          <w:rFonts w:ascii="Arial" w:hAnsi="Arial" w:cs="Arial"/>
          <w:sz w:val="15"/>
          <w:szCs w:val="15"/>
        </w:rPr>
      </w:pPr>
      <w:r w:rsidRPr="006B0B38">
        <w:rPr>
          <w:rFonts w:ascii="Arial" w:hAnsi="Arial" w:cs="Arial"/>
          <w:i/>
          <w:sz w:val="14"/>
          <w:szCs w:val="14"/>
        </w:rPr>
        <w:tab/>
      </w:r>
      <w:r w:rsidRPr="006B0B38">
        <w:rPr>
          <w:rFonts w:ascii="Arial" w:hAnsi="Arial" w:cs="Arial"/>
          <w:i/>
          <w:sz w:val="15"/>
          <w:szCs w:val="15"/>
        </w:rPr>
        <w:t>(miejscowość)</w:t>
      </w:r>
      <w:r w:rsidRPr="006B0B38">
        <w:rPr>
          <w:rFonts w:ascii="Arial" w:hAnsi="Arial" w:cs="Arial"/>
          <w:szCs w:val="20"/>
        </w:rPr>
        <w:tab/>
      </w:r>
      <w:r w:rsidRPr="006B0B38">
        <w:rPr>
          <w:rFonts w:ascii="Arial" w:hAnsi="Arial" w:cs="Arial"/>
          <w:sz w:val="20"/>
          <w:szCs w:val="20"/>
        </w:rPr>
        <w:t>…………………………………………</w:t>
      </w:r>
    </w:p>
    <w:p w:rsidR="00550681" w:rsidRPr="006B0B38" w:rsidRDefault="00550681" w:rsidP="00550681">
      <w:pPr>
        <w:tabs>
          <w:tab w:val="center" w:pos="7088"/>
        </w:tabs>
        <w:jc w:val="both"/>
        <w:rPr>
          <w:rFonts w:ascii="Arial" w:hAnsi="Arial" w:cs="Arial"/>
          <w:i/>
          <w:sz w:val="15"/>
          <w:szCs w:val="15"/>
        </w:rPr>
      </w:pPr>
      <w:r w:rsidRPr="006B0B38">
        <w:rPr>
          <w:rFonts w:ascii="Arial" w:hAnsi="Arial" w:cs="Arial"/>
          <w:i/>
          <w:sz w:val="14"/>
          <w:szCs w:val="14"/>
        </w:rPr>
        <w:tab/>
      </w:r>
      <w:r w:rsidRPr="006B0B38">
        <w:rPr>
          <w:rFonts w:ascii="Arial" w:hAnsi="Arial" w:cs="Arial"/>
          <w:i/>
          <w:sz w:val="15"/>
          <w:szCs w:val="15"/>
        </w:rPr>
        <w:t>(podpis)</w:t>
      </w:r>
    </w:p>
    <w:p w:rsidR="00550681" w:rsidRPr="006B0B38" w:rsidRDefault="00550681" w:rsidP="00550681">
      <w:pPr>
        <w:jc w:val="both"/>
        <w:rPr>
          <w:rFonts w:ascii="Arial" w:hAnsi="Arial" w:cs="Arial"/>
          <w:b/>
        </w:rPr>
      </w:pPr>
    </w:p>
    <w:p w:rsidR="00550681" w:rsidRPr="006B0B38" w:rsidRDefault="003F3AFA" w:rsidP="00550681">
      <w:pPr>
        <w:rPr>
          <w:rFonts w:ascii="Calibri" w:hAnsi="Calibri"/>
        </w:rPr>
      </w:pPr>
      <w:r>
        <w:rPr>
          <w:rFonts w:ascii="Calibri" w:hAnsi="Calibri"/>
        </w:rPr>
        <w:pict>
          <v:rect id="_x0000_i1026" style="width:417.95pt;height:.05pt" o:hrpct="899" o:hralign="center" o:hrstd="t" o:hr="t" fillcolor="#aca899" stroked="f"/>
        </w:pict>
      </w:r>
    </w:p>
    <w:p w:rsidR="00550681" w:rsidRPr="006B0B38" w:rsidRDefault="00550681" w:rsidP="00550681">
      <w:pPr>
        <w:jc w:val="both"/>
        <w:rPr>
          <w:rFonts w:ascii="Arial" w:hAnsi="Arial" w:cs="Arial"/>
          <w:b/>
        </w:rPr>
      </w:pPr>
    </w:p>
    <w:p w:rsidR="00550681" w:rsidRPr="006B0B38" w:rsidRDefault="00550681" w:rsidP="00550681">
      <w:pPr>
        <w:shd w:val="clear" w:color="auto" w:fill="BFBFBF"/>
        <w:spacing w:line="360" w:lineRule="auto"/>
        <w:jc w:val="both"/>
        <w:rPr>
          <w:rFonts w:ascii="Arial" w:hAnsi="Arial" w:cs="Arial"/>
          <w:b/>
          <w:sz w:val="21"/>
          <w:szCs w:val="21"/>
        </w:rPr>
      </w:pPr>
      <w:r w:rsidRPr="006B0B38">
        <w:rPr>
          <w:rFonts w:ascii="Arial" w:hAnsi="Arial" w:cs="Arial"/>
          <w:b/>
          <w:sz w:val="21"/>
          <w:szCs w:val="21"/>
        </w:rPr>
        <w:t>OŚWIADCZENIE DOTYCZĄCE PODWYKONAWCY NIEBĘDĄCEGO PODMIOTEM, NA KTÓREGO ZASOBY POWOŁUJE SIĘ WYKONAWCA:</w:t>
      </w:r>
    </w:p>
    <w:p w:rsidR="00550681" w:rsidRPr="006B0B38" w:rsidRDefault="00550681" w:rsidP="00550681">
      <w:pPr>
        <w:jc w:val="both"/>
        <w:rPr>
          <w:rFonts w:eastAsia="Arial"/>
          <w:bCs/>
          <w:i/>
          <w:sz w:val="16"/>
          <w:szCs w:val="16"/>
        </w:rPr>
      </w:pPr>
      <w:r w:rsidRPr="006B0B38">
        <w:rPr>
          <w:i/>
          <w:sz w:val="16"/>
          <w:szCs w:val="16"/>
        </w:rPr>
        <w:t xml:space="preserve"> (Uwaga: należy wypełnić w przypadku </w:t>
      </w:r>
      <w:r w:rsidRPr="006B0B38">
        <w:rPr>
          <w:rFonts w:eastAsia="Arial"/>
          <w:bCs/>
          <w:i/>
          <w:sz w:val="16"/>
          <w:szCs w:val="16"/>
        </w:rPr>
        <w:t>zamiaru powierzenia wykonania części zamówienia przy udziale podwykonawców)</w:t>
      </w:r>
    </w:p>
    <w:p w:rsidR="00550681" w:rsidRPr="006B0B38" w:rsidRDefault="00550681" w:rsidP="00550681">
      <w:pPr>
        <w:jc w:val="both"/>
        <w:rPr>
          <w:rFonts w:eastAsia="Arial"/>
          <w:bCs/>
          <w:i/>
          <w:sz w:val="16"/>
          <w:szCs w:val="16"/>
        </w:rPr>
      </w:pPr>
    </w:p>
    <w:p w:rsidR="00550681" w:rsidRPr="006B0B38" w:rsidRDefault="00550681" w:rsidP="00550681">
      <w:pPr>
        <w:jc w:val="both"/>
        <w:rPr>
          <w:rFonts w:ascii="Arial" w:hAnsi="Arial" w:cs="Arial"/>
          <w:sz w:val="22"/>
          <w:szCs w:val="22"/>
        </w:rPr>
      </w:pPr>
      <w:r w:rsidRPr="006B0B38">
        <w:rPr>
          <w:rFonts w:ascii="Arial" w:hAnsi="Arial" w:cs="Arial"/>
          <w:sz w:val="22"/>
          <w:szCs w:val="22"/>
        </w:rPr>
        <w:t xml:space="preserve">Oświadczam, że w stosunku do następującego/ych podmiotu/tów, będącego/ych podwykonawcą/ami: </w:t>
      </w:r>
    </w:p>
    <w:p w:rsidR="00550681" w:rsidRPr="006B0B38" w:rsidRDefault="00550681" w:rsidP="00550681">
      <w:pPr>
        <w:tabs>
          <w:tab w:val="left" w:pos="284"/>
        </w:tabs>
        <w:spacing w:before="120"/>
        <w:ind w:left="284" w:hanging="284"/>
        <w:jc w:val="both"/>
        <w:rPr>
          <w:rFonts w:ascii="Arial" w:hAnsi="Arial" w:cs="Arial"/>
          <w:sz w:val="20"/>
          <w:szCs w:val="20"/>
        </w:rPr>
      </w:pPr>
      <w:r w:rsidRPr="006B0B38">
        <w:rPr>
          <w:rFonts w:ascii="Arial" w:hAnsi="Arial" w:cs="Arial"/>
          <w:sz w:val="20"/>
          <w:szCs w:val="20"/>
        </w:rPr>
        <w:t>-</w:t>
      </w:r>
      <w:r w:rsidRPr="006B0B38">
        <w:rPr>
          <w:rFonts w:ascii="Arial" w:hAnsi="Arial" w:cs="Arial"/>
          <w:sz w:val="20"/>
          <w:szCs w:val="20"/>
        </w:rPr>
        <w:tab/>
        <w:t>…………………………………………………………………………………………………………………….</w:t>
      </w:r>
    </w:p>
    <w:p w:rsidR="00550681" w:rsidRPr="006B0B38" w:rsidRDefault="00550681" w:rsidP="00550681">
      <w:pPr>
        <w:tabs>
          <w:tab w:val="left" w:pos="284"/>
        </w:tabs>
        <w:spacing w:before="120"/>
        <w:ind w:left="284" w:hanging="284"/>
        <w:jc w:val="both"/>
        <w:rPr>
          <w:rFonts w:ascii="Arial" w:hAnsi="Arial" w:cs="Arial"/>
          <w:sz w:val="20"/>
          <w:szCs w:val="20"/>
        </w:rPr>
      </w:pPr>
      <w:r w:rsidRPr="006B0B38">
        <w:rPr>
          <w:rFonts w:ascii="Arial" w:hAnsi="Arial" w:cs="Arial"/>
          <w:sz w:val="20"/>
          <w:szCs w:val="20"/>
        </w:rPr>
        <w:t>-</w:t>
      </w:r>
      <w:r w:rsidRPr="006B0B38">
        <w:rPr>
          <w:rFonts w:ascii="Arial" w:hAnsi="Arial" w:cs="Arial"/>
          <w:sz w:val="20"/>
          <w:szCs w:val="20"/>
        </w:rPr>
        <w:tab/>
        <w:t>…………………………………………………………………………………………………………………….</w:t>
      </w:r>
    </w:p>
    <w:p w:rsidR="00550681" w:rsidRPr="006B0B38" w:rsidRDefault="00550681" w:rsidP="00550681">
      <w:pPr>
        <w:tabs>
          <w:tab w:val="left" w:pos="284"/>
        </w:tabs>
        <w:ind w:left="284" w:hanging="284"/>
        <w:jc w:val="both"/>
        <w:rPr>
          <w:rFonts w:ascii="Arial" w:hAnsi="Arial" w:cs="Arial"/>
          <w:i/>
          <w:sz w:val="15"/>
          <w:szCs w:val="15"/>
        </w:rPr>
      </w:pPr>
      <w:r w:rsidRPr="006B0B38">
        <w:rPr>
          <w:rFonts w:ascii="Arial" w:hAnsi="Arial" w:cs="Arial"/>
          <w:i/>
          <w:sz w:val="15"/>
          <w:szCs w:val="15"/>
        </w:rPr>
        <w:tab/>
        <w:t>(podać pełną nazwę/firmę, adres)</w:t>
      </w:r>
    </w:p>
    <w:p w:rsidR="00550681" w:rsidRPr="006B0B38" w:rsidRDefault="00550681" w:rsidP="00550681">
      <w:pPr>
        <w:jc w:val="both"/>
        <w:rPr>
          <w:rFonts w:ascii="Arial" w:hAnsi="Arial" w:cs="Arial"/>
          <w:sz w:val="22"/>
          <w:szCs w:val="22"/>
        </w:rPr>
      </w:pPr>
      <w:r w:rsidRPr="006B0B38">
        <w:rPr>
          <w:rFonts w:ascii="Arial" w:hAnsi="Arial" w:cs="Arial"/>
          <w:sz w:val="22"/>
          <w:szCs w:val="22"/>
        </w:rPr>
        <w:t>nie zachodzą podstawy wykluczenia z postępowania o udzielenie zamówienia.</w:t>
      </w:r>
    </w:p>
    <w:p w:rsidR="00550681" w:rsidRPr="006B0B38" w:rsidRDefault="00550681" w:rsidP="00550681">
      <w:pPr>
        <w:jc w:val="both"/>
        <w:rPr>
          <w:rFonts w:ascii="Arial" w:hAnsi="Arial" w:cs="Arial"/>
          <w:szCs w:val="20"/>
        </w:rPr>
      </w:pPr>
    </w:p>
    <w:p w:rsidR="00550681" w:rsidRPr="006B0B38" w:rsidRDefault="00550681" w:rsidP="00550681">
      <w:pPr>
        <w:jc w:val="both"/>
        <w:rPr>
          <w:rFonts w:ascii="Arial" w:hAnsi="Arial" w:cs="Arial"/>
          <w:sz w:val="22"/>
          <w:szCs w:val="22"/>
        </w:rPr>
      </w:pPr>
      <w:r w:rsidRPr="006B0B38">
        <w:rPr>
          <w:rFonts w:ascii="Arial" w:hAnsi="Arial" w:cs="Arial"/>
          <w:sz w:val="22"/>
          <w:szCs w:val="22"/>
        </w:rPr>
        <w:t>………………….…….…….</w:t>
      </w:r>
      <w:r w:rsidRPr="006B0B38">
        <w:rPr>
          <w:rFonts w:ascii="Arial" w:hAnsi="Arial" w:cs="Arial"/>
          <w:i/>
          <w:sz w:val="22"/>
          <w:szCs w:val="22"/>
        </w:rPr>
        <w:t xml:space="preserve">, </w:t>
      </w:r>
      <w:r w:rsidRPr="006B0B38">
        <w:rPr>
          <w:rFonts w:ascii="Arial" w:hAnsi="Arial" w:cs="Arial"/>
          <w:sz w:val="22"/>
          <w:szCs w:val="22"/>
        </w:rPr>
        <w:t xml:space="preserve">dnia ………..….……. r. </w:t>
      </w:r>
    </w:p>
    <w:p w:rsidR="00550681" w:rsidRPr="006B0B38" w:rsidRDefault="00550681" w:rsidP="00550681">
      <w:pPr>
        <w:tabs>
          <w:tab w:val="left" w:pos="709"/>
          <w:tab w:val="center" w:pos="7088"/>
        </w:tabs>
        <w:jc w:val="both"/>
        <w:rPr>
          <w:rFonts w:ascii="Arial" w:hAnsi="Arial" w:cs="Arial"/>
          <w:sz w:val="15"/>
          <w:szCs w:val="15"/>
        </w:rPr>
      </w:pPr>
      <w:r w:rsidRPr="006B0B38">
        <w:rPr>
          <w:rFonts w:ascii="Arial" w:hAnsi="Arial" w:cs="Arial"/>
          <w:i/>
          <w:sz w:val="14"/>
          <w:szCs w:val="14"/>
        </w:rPr>
        <w:tab/>
      </w:r>
      <w:r w:rsidRPr="006B0B38">
        <w:rPr>
          <w:rFonts w:ascii="Arial" w:hAnsi="Arial" w:cs="Arial"/>
          <w:i/>
          <w:sz w:val="15"/>
          <w:szCs w:val="15"/>
        </w:rPr>
        <w:t>(miejscowość)</w:t>
      </w:r>
      <w:r w:rsidRPr="006B0B38">
        <w:rPr>
          <w:rFonts w:ascii="Arial" w:hAnsi="Arial" w:cs="Arial"/>
          <w:szCs w:val="20"/>
        </w:rPr>
        <w:tab/>
      </w:r>
      <w:r w:rsidRPr="006B0B38">
        <w:rPr>
          <w:rFonts w:ascii="Arial" w:hAnsi="Arial" w:cs="Arial"/>
          <w:sz w:val="20"/>
          <w:szCs w:val="20"/>
        </w:rPr>
        <w:t>…………………………………………</w:t>
      </w:r>
    </w:p>
    <w:p w:rsidR="00550681" w:rsidRPr="006B0B38" w:rsidRDefault="00550681" w:rsidP="00550681">
      <w:pPr>
        <w:tabs>
          <w:tab w:val="center" w:pos="7088"/>
        </w:tabs>
        <w:jc w:val="both"/>
        <w:rPr>
          <w:rFonts w:ascii="Arial" w:hAnsi="Arial" w:cs="Arial"/>
          <w:i/>
          <w:sz w:val="15"/>
          <w:szCs w:val="15"/>
        </w:rPr>
      </w:pPr>
      <w:r w:rsidRPr="006B0B38">
        <w:rPr>
          <w:rFonts w:ascii="Arial" w:hAnsi="Arial" w:cs="Arial"/>
          <w:i/>
          <w:sz w:val="14"/>
          <w:szCs w:val="14"/>
        </w:rPr>
        <w:tab/>
      </w:r>
      <w:r w:rsidRPr="006B0B38">
        <w:rPr>
          <w:rFonts w:ascii="Arial" w:hAnsi="Arial" w:cs="Arial"/>
          <w:i/>
          <w:sz w:val="15"/>
          <w:szCs w:val="15"/>
        </w:rPr>
        <w:t>(podpis)</w:t>
      </w:r>
    </w:p>
    <w:p w:rsidR="00550681" w:rsidRPr="006B0B38" w:rsidRDefault="00550681" w:rsidP="00550681">
      <w:pPr>
        <w:jc w:val="both"/>
        <w:rPr>
          <w:rFonts w:ascii="Arial" w:hAnsi="Arial" w:cs="Arial"/>
          <w:i/>
          <w:sz w:val="20"/>
          <w:szCs w:val="20"/>
        </w:rPr>
      </w:pPr>
    </w:p>
    <w:p w:rsidR="00550681" w:rsidRPr="006B0B38" w:rsidRDefault="003F3AFA" w:rsidP="00550681">
      <w:pPr>
        <w:rPr>
          <w:rFonts w:ascii="Calibri" w:hAnsi="Calibri"/>
        </w:rPr>
      </w:pPr>
      <w:r>
        <w:rPr>
          <w:rFonts w:ascii="Calibri" w:hAnsi="Calibri"/>
        </w:rPr>
        <w:pict>
          <v:rect id="_x0000_i1027" style="width:417.95pt;height:.05pt" o:hrpct="899" o:hralign="center" o:hrstd="t" o:hr="t" fillcolor="#aca899" stroked="f"/>
        </w:pict>
      </w:r>
    </w:p>
    <w:p w:rsidR="00550681" w:rsidRPr="006B0B38" w:rsidRDefault="00550681" w:rsidP="00550681">
      <w:pPr>
        <w:jc w:val="both"/>
        <w:rPr>
          <w:rFonts w:ascii="Arial" w:hAnsi="Arial" w:cs="Arial"/>
          <w:i/>
        </w:rPr>
      </w:pPr>
    </w:p>
    <w:p w:rsidR="00550681" w:rsidRPr="006B0B38" w:rsidRDefault="00550681" w:rsidP="00550681">
      <w:pPr>
        <w:shd w:val="clear" w:color="auto" w:fill="BFBFBF"/>
        <w:spacing w:line="360" w:lineRule="auto"/>
        <w:jc w:val="both"/>
        <w:rPr>
          <w:rFonts w:ascii="Arial" w:hAnsi="Arial" w:cs="Arial"/>
          <w:b/>
          <w:sz w:val="21"/>
          <w:szCs w:val="21"/>
        </w:rPr>
      </w:pPr>
      <w:r w:rsidRPr="006B0B38">
        <w:rPr>
          <w:rFonts w:ascii="Arial" w:hAnsi="Arial" w:cs="Arial"/>
          <w:b/>
          <w:sz w:val="21"/>
          <w:szCs w:val="21"/>
        </w:rPr>
        <w:t>OŚWIADCZENIE DOTYCZĄCE PODANYCH INFORMACJI:</w:t>
      </w:r>
    </w:p>
    <w:p w:rsidR="00550681" w:rsidRPr="006B0B38" w:rsidRDefault="00550681" w:rsidP="00550681">
      <w:pPr>
        <w:jc w:val="both"/>
        <w:rPr>
          <w:rFonts w:ascii="Arial" w:hAnsi="Arial" w:cs="Arial"/>
          <w:b/>
        </w:rPr>
      </w:pPr>
    </w:p>
    <w:p w:rsidR="00550681" w:rsidRPr="006B0B38" w:rsidRDefault="00550681" w:rsidP="00550681">
      <w:pPr>
        <w:jc w:val="both"/>
        <w:rPr>
          <w:rFonts w:ascii="Arial" w:hAnsi="Arial" w:cs="Arial"/>
          <w:sz w:val="22"/>
          <w:szCs w:val="22"/>
        </w:rPr>
      </w:pPr>
      <w:r w:rsidRPr="006B0B38">
        <w:rPr>
          <w:rFonts w:ascii="Arial" w:hAnsi="Arial" w:cs="Arial"/>
          <w:sz w:val="22"/>
          <w:szCs w:val="22"/>
        </w:rPr>
        <w:t xml:space="preserve">Oświadczam, że wszystkie informacje podane w powyższych oświadczeniach są aktualne </w:t>
      </w:r>
      <w:r w:rsidRPr="006B0B38">
        <w:rPr>
          <w:rFonts w:ascii="Arial" w:hAnsi="Arial" w:cs="Arial"/>
          <w:sz w:val="22"/>
          <w:szCs w:val="22"/>
        </w:rPr>
        <w:br/>
        <w:t>i zgodne z prawdą oraz zostały przedstawione z pełną świadomością konsekwencji wprowadzenia zamawiającego w błąd przy przedstawianiu informacji.</w:t>
      </w:r>
    </w:p>
    <w:p w:rsidR="00550681" w:rsidRPr="006B0B38" w:rsidRDefault="00550681" w:rsidP="00550681">
      <w:pPr>
        <w:jc w:val="both"/>
        <w:rPr>
          <w:rFonts w:ascii="Arial" w:hAnsi="Arial" w:cs="Arial"/>
          <w:sz w:val="22"/>
          <w:szCs w:val="22"/>
        </w:rPr>
      </w:pPr>
    </w:p>
    <w:p w:rsidR="00550681" w:rsidRPr="006B0B38" w:rsidRDefault="00550681" w:rsidP="00550681">
      <w:pPr>
        <w:jc w:val="both"/>
        <w:rPr>
          <w:rFonts w:ascii="Arial" w:hAnsi="Arial" w:cs="Arial"/>
          <w:sz w:val="20"/>
          <w:szCs w:val="20"/>
        </w:rPr>
      </w:pPr>
    </w:p>
    <w:p w:rsidR="00550681" w:rsidRPr="006B0B38" w:rsidRDefault="00550681" w:rsidP="00550681">
      <w:pPr>
        <w:jc w:val="both"/>
        <w:rPr>
          <w:rFonts w:ascii="Arial" w:hAnsi="Arial" w:cs="Arial"/>
          <w:sz w:val="22"/>
          <w:szCs w:val="22"/>
        </w:rPr>
      </w:pPr>
      <w:r w:rsidRPr="006B0B38">
        <w:rPr>
          <w:rFonts w:ascii="Arial" w:hAnsi="Arial" w:cs="Arial"/>
          <w:sz w:val="22"/>
          <w:szCs w:val="22"/>
        </w:rPr>
        <w:t>………………….…….…….</w:t>
      </w:r>
      <w:r w:rsidRPr="006B0B38">
        <w:rPr>
          <w:rFonts w:ascii="Arial" w:hAnsi="Arial" w:cs="Arial"/>
          <w:i/>
          <w:sz w:val="22"/>
          <w:szCs w:val="22"/>
        </w:rPr>
        <w:t xml:space="preserve">, </w:t>
      </w:r>
      <w:r w:rsidRPr="006B0B38">
        <w:rPr>
          <w:rFonts w:ascii="Arial" w:hAnsi="Arial" w:cs="Arial"/>
          <w:sz w:val="22"/>
          <w:szCs w:val="22"/>
        </w:rPr>
        <w:t xml:space="preserve">dnia ………..….……. r. </w:t>
      </w:r>
    </w:p>
    <w:p w:rsidR="00550681" w:rsidRPr="006B0B38" w:rsidRDefault="00550681" w:rsidP="00550681">
      <w:pPr>
        <w:tabs>
          <w:tab w:val="left" w:pos="709"/>
          <w:tab w:val="center" w:pos="7088"/>
        </w:tabs>
        <w:jc w:val="both"/>
        <w:rPr>
          <w:rFonts w:ascii="Arial" w:hAnsi="Arial" w:cs="Arial"/>
          <w:sz w:val="15"/>
          <w:szCs w:val="15"/>
        </w:rPr>
      </w:pPr>
      <w:r w:rsidRPr="006B0B38">
        <w:rPr>
          <w:rFonts w:ascii="Arial" w:hAnsi="Arial" w:cs="Arial"/>
          <w:i/>
          <w:sz w:val="14"/>
          <w:szCs w:val="14"/>
        </w:rPr>
        <w:tab/>
      </w:r>
      <w:r w:rsidRPr="006B0B38">
        <w:rPr>
          <w:rFonts w:ascii="Arial" w:hAnsi="Arial" w:cs="Arial"/>
          <w:i/>
          <w:sz w:val="15"/>
          <w:szCs w:val="15"/>
        </w:rPr>
        <w:t>(miejscowość)</w:t>
      </w:r>
      <w:r w:rsidRPr="006B0B38">
        <w:rPr>
          <w:rFonts w:ascii="Arial" w:hAnsi="Arial" w:cs="Arial"/>
          <w:szCs w:val="20"/>
        </w:rPr>
        <w:tab/>
      </w:r>
      <w:r w:rsidRPr="006B0B38">
        <w:rPr>
          <w:rFonts w:ascii="Arial" w:hAnsi="Arial" w:cs="Arial"/>
          <w:sz w:val="20"/>
          <w:szCs w:val="20"/>
        </w:rPr>
        <w:t>…………………………………………</w:t>
      </w:r>
    </w:p>
    <w:p w:rsidR="00550681" w:rsidRPr="006B0B38" w:rsidRDefault="00550681" w:rsidP="00550681">
      <w:pPr>
        <w:tabs>
          <w:tab w:val="center" w:pos="7088"/>
        </w:tabs>
        <w:jc w:val="both"/>
        <w:rPr>
          <w:rFonts w:ascii="Arial" w:hAnsi="Arial" w:cs="Arial"/>
          <w:i/>
          <w:sz w:val="15"/>
          <w:szCs w:val="15"/>
        </w:rPr>
      </w:pPr>
      <w:r w:rsidRPr="006B0B38">
        <w:rPr>
          <w:rFonts w:ascii="Arial" w:hAnsi="Arial" w:cs="Arial"/>
          <w:i/>
          <w:sz w:val="14"/>
          <w:szCs w:val="14"/>
        </w:rPr>
        <w:tab/>
      </w:r>
      <w:r w:rsidRPr="006B0B38">
        <w:rPr>
          <w:rFonts w:ascii="Arial" w:hAnsi="Arial" w:cs="Arial"/>
          <w:i/>
          <w:sz w:val="15"/>
          <w:szCs w:val="15"/>
        </w:rPr>
        <w:t>(podpis)</w:t>
      </w:r>
    </w:p>
    <w:p w:rsidR="00550681" w:rsidRPr="006B0B38" w:rsidRDefault="00550681" w:rsidP="00550681">
      <w:pPr>
        <w:jc w:val="both"/>
      </w:pPr>
      <w:r w:rsidRPr="006B0B38">
        <w:br w:type="page"/>
      </w:r>
    </w:p>
    <w:p w:rsidR="00550681" w:rsidRPr="006F62C5" w:rsidRDefault="00550681" w:rsidP="00550681">
      <w:pPr>
        <w:jc w:val="right"/>
        <w:rPr>
          <w:iCs/>
        </w:rPr>
      </w:pPr>
      <w:r w:rsidRPr="006F62C5">
        <w:rPr>
          <w:iCs/>
        </w:rPr>
        <w:lastRenderedPageBreak/>
        <w:t>Załącznik nr 3</w:t>
      </w:r>
    </w:p>
    <w:p w:rsidR="00550681" w:rsidRPr="006B0B38" w:rsidRDefault="00550681" w:rsidP="00550681">
      <w:pPr>
        <w:tabs>
          <w:tab w:val="right" w:pos="9354"/>
        </w:tabs>
        <w:spacing w:after="120"/>
        <w:rPr>
          <w:bCs/>
          <w:sz w:val="22"/>
          <w:szCs w:val="22"/>
        </w:rPr>
      </w:pPr>
      <w:bookmarkStart w:id="4" w:name="_Hlk4313592"/>
      <w:r w:rsidRPr="006B0B38">
        <w:rPr>
          <w:rFonts w:ascii="Arial" w:hAnsi="Arial" w:cs="Arial"/>
          <w:i/>
          <w:sz w:val="22"/>
          <w:szCs w:val="22"/>
        </w:rPr>
        <w:t>Wykonawca:</w:t>
      </w:r>
      <w:r w:rsidRPr="006B0B38">
        <w:rPr>
          <w:rFonts w:ascii="Arial" w:hAnsi="Arial" w:cs="Arial"/>
          <w:i/>
          <w:sz w:val="22"/>
          <w:szCs w:val="22"/>
        </w:rPr>
        <w:tab/>
      </w:r>
    </w:p>
    <w:p w:rsidR="00550681" w:rsidRPr="006B0B38" w:rsidRDefault="00550681" w:rsidP="00550681">
      <w:pPr>
        <w:spacing w:before="120"/>
        <w:ind w:right="3912"/>
        <w:rPr>
          <w:rFonts w:ascii="Arial" w:hAnsi="Arial" w:cs="Arial"/>
          <w:sz w:val="20"/>
          <w:szCs w:val="20"/>
        </w:rPr>
      </w:pPr>
      <w:r w:rsidRPr="006B0B38">
        <w:rPr>
          <w:rFonts w:ascii="Arial" w:hAnsi="Arial" w:cs="Arial"/>
          <w:sz w:val="20"/>
          <w:szCs w:val="20"/>
        </w:rPr>
        <w:t>……………………………………….……………………………</w:t>
      </w:r>
    </w:p>
    <w:p w:rsidR="00550681" w:rsidRPr="006B0B38" w:rsidRDefault="00550681" w:rsidP="00550681">
      <w:pPr>
        <w:spacing w:before="120"/>
        <w:ind w:right="3912"/>
        <w:rPr>
          <w:rFonts w:ascii="Arial" w:hAnsi="Arial" w:cs="Arial"/>
          <w:i/>
          <w:sz w:val="20"/>
          <w:szCs w:val="20"/>
        </w:rPr>
      </w:pPr>
      <w:r w:rsidRPr="006B0B38">
        <w:rPr>
          <w:rFonts w:ascii="Arial" w:hAnsi="Arial" w:cs="Arial"/>
          <w:sz w:val="20"/>
          <w:szCs w:val="20"/>
        </w:rPr>
        <w:t>……………………………………….……………………………</w:t>
      </w:r>
    </w:p>
    <w:p w:rsidR="00550681" w:rsidRPr="006B0B38" w:rsidRDefault="00550681" w:rsidP="00550681">
      <w:pPr>
        <w:spacing w:before="120"/>
        <w:ind w:right="3628"/>
        <w:rPr>
          <w:rFonts w:ascii="Arial" w:hAnsi="Arial" w:cs="Arial"/>
          <w:i/>
          <w:sz w:val="15"/>
          <w:szCs w:val="15"/>
        </w:rPr>
      </w:pPr>
      <w:r w:rsidRPr="006B0B38">
        <w:rPr>
          <w:rFonts w:ascii="Arial" w:hAnsi="Arial" w:cs="Arial"/>
          <w:i/>
          <w:sz w:val="15"/>
          <w:szCs w:val="15"/>
        </w:rPr>
        <w:t>(pełna nazwa/firma,  adres)</w:t>
      </w:r>
    </w:p>
    <w:p w:rsidR="00550681" w:rsidRPr="006B0B38" w:rsidRDefault="00550681" w:rsidP="00550681">
      <w:pPr>
        <w:spacing w:before="120" w:after="240"/>
        <w:rPr>
          <w:rFonts w:ascii="Arial" w:hAnsi="Arial" w:cs="Arial"/>
          <w:i/>
          <w:sz w:val="20"/>
          <w:szCs w:val="20"/>
          <w:u w:val="single"/>
        </w:rPr>
      </w:pPr>
      <w:r w:rsidRPr="006B0B38">
        <w:rPr>
          <w:rFonts w:ascii="Arial" w:hAnsi="Arial" w:cs="Arial"/>
          <w:i/>
          <w:sz w:val="20"/>
          <w:szCs w:val="20"/>
          <w:u w:val="single"/>
        </w:rPr>
        <w:t>reprezentowany przez:</w:t>
      </w:r>
    </w:p>
    <w:p w:rsidR="00550681" w:rsidRPr="006B0B38" w:rsidRDefault="00550681" w:rsidP="00550681">
      <w:pPr>
        <w:spacing w:before="120"/>
        <w:ind w:right="3912"/>
        <w:rPr>
          <w:rFonts w:ascii="Arial" w:hAnsi="Arial" w:cs="Arial"/>
          <w:i/>
          <w:sz w:val="20"/>
          <w:szCs w:val="20"/>
        </w:rPr>
      </w:pPr>
      <w:r w:rsidRPr="006B0B38">
        <w:rPr>
          <w:rFonts w:ascii="Arial" w:hAnsi="Arial" w:cs="Arial"/>
          <w:sz w:val="20"/>
          <w:szCs w:val="20"/>
        </w:rPr>
        <w:t>……………………………………….……………………………</w:t>
      </w:r>
    </w:p>
    <w:p w:rsidR="00550681" w:rsidRPr="006B0B38" w:rsidRDefault="00550681" w:rsidP="00550681">
      <w:pPr>
        <w:spacing w:before="120"/>
        <w:ind w:right="3912"/>
        <w:rPr>
          <w:rFonts w:ascii="Arial" w:hAnsi="Arial" w:cs="Arial"/>
          <w:i/>
          <w:sz w:val="20"/>
          <w:szCs w:val="20"/>
        </w:rPr>
      </w:pPr>
      <w:r w:rsidRPr="006B0B38">
        <w:rPr>
          <w:rFonts w:ascii="Arial" w:hAnsi="Arial" w:cs="Arial"/>
          <w:sz w:val="20"/>
          <w:szCs w:val="20"/>
        </w:rPr>
        <w:t>……………………………………….……………………………</w:t>
      </w:r>
    </w:p>
    <w:p w:rsidR="00550681" w:rsidRPr="006B0B38" w:rsidRDefault="00550681" w:rsidP="00550681">
      <w:pPr>
        <w:ind w:right="3912"/>
        <w:rPr>
          <w:rFonts w:ascii="Arial" w:hAnsi="Arial" w:cs="Arial"/>
          <w:i/>
          <w:sz w:val="15"/>
          <w:szCs w:val="15"/>
        </w:rPr>
      </w:pPr>
      <w:r w:rsidRPr="006B0B38">
        <w:rPr>
          <w:rFonts w:ascii="Arial" w:hAnsi="Arial" w:cs="Arial"/>
          <w:i/>
          <w:sz w:val="15"/>
          <w:szCs w:val="15"/>
        </w:rPr>
        <w:t xml:space="preserve"> (imię, nazwisko)</w:t>
      </w:r>
    </w:p>
    <w:bookmarkEnd w:id="4"/>
    <w:p w:rsidR="00550681" w:rsidRPr="006B0B38" w:rsidRDefault="00550681" w:rsidP="00550681">
      <w:pPr>
        <w:jc w:val="center"/>
        <w:rPr>
          <w:rFonts w:ascii="Arial" w:hAnsi="Arial" w:cs="Arial"/>
          <w:b/>
          <w:sz w:val="22"/>
          <w:szCs w:val="22"/>
          <w:u w:val="single"/>
        </w:rPr>
      </w:pPr>
      <w:r w:rsidRPr="006B0B38">
        <w:rPr>
          <w:rFonts w:ascii="Arial" w:hAnsi="Arial" w:cs="Arial"/>
          <w:b/>
          <w:sz w:val="22"/>
          <w:szCs w:val="22"/>
          <w:u w:val="single"/>
        </w:rPr>
        <w:t xml:space="preserve">Oświadczenie </w:t>
      </w:r>
      <w:r w:rsidR="003F4C12">
        <w:rPr>
          <w:rFonts w:ascii="Arial" w:hAnsi="Arial" w:cs="Arial"/>
          <w:b/>
          <w:sz w:val="22"/>
          <w:szCs w:val="22"/>
          <w:u w:val="single"/>
        </w:rPr>
        <w:t>W</w:t>
      </w:r>
      <w:r w:rsidRPr="006B0B38">
        <w:rPr>
          <w:rFonts w:ascii="Arial" w:hAnsi="Arial" w:cs="Arial"/>
          <w:b/>
          <w:sz w:val="22"/>
          <w:szCs w:val="22"/>
          <w:u w:val="single"/>
        </w:rPr>
        <w:t>ykonawcy*</w:t>
      </w:r>
    </w:p>
    <w:p w:rsidR="00550681" w:rsidRPr="006B0B38" w:rsidRDefault="00550681" w:rsidP="00550681">
      <w:pPr>
        <w:tabs>
          <w:tab w:val="center" w:pos="2127"/>
        </w:tabs>
        <w:spacing w:before="120"/>
        <w:jc w:val="center"/>
        <w:rPr>
          <w:rFonts w:ascii="Arial" w:hAnsi="Arial" w:cs="Arial"/>
          <w:b/>
          <w:sz w:val="20"/>
          <w:szCs w:val="20"/>
        </w:rPr>
      </w:pPr>
      <w:r w:rsidRPr="006B0B38">
        <w:rPr>
          <w:rFonts w:ascii="Arial" w:hAnsi="Arial" w:cs="Arial"/>
          <w:b/>
          <w:sz w:val="20"/>
          <w:szCs w:val="20"/>
        </w:rPr>
        <w:t xml:space="preserve">składane na podstawie art. 25a ust. 1 ustawy z dnia 29 stycznia 2004 r. </w:t>
      </w:r>
    </w:p>
    <w:p w:rsidR="00550681" w:rsidRPr="006B0B38" w:rsidRDefault="00550681" w:rsidP="00550681">
      <w:pPr>
        <w:tabs>
          <w:tab w:val="center" w:pos="2127"/>
        </w:tabs>
        <w:jc w:val="center"/>
        <w:rPr>
          <w:rFonts w:ascii="Arial" w:hAnsi="Arial" w:cs="Arial"/>
          <w:b/>
          <w:sz w:val="20"/>
          <w:szCs w:val="20"/>
        </w:rPr>
      </w:pPr>
      <w:r w:rsidRPr="006B0B38">
        <w:rPr>
          <w:rFonts w:ascii="Arial" w:hAnsi="Arial" w:cs="Arial"/>
          <w:b/>
          <w:sz w:val="20"/>
          <w:szCs w:val="20"/>
        </w:rPr>
        <w:t xml:space="preserve"> Prawo zamówień publicznych (dalej jako: ustawa Pzp), </w:t>
      </w:r>
    </w:p>
    <w:p w:rsidR="00550681" w:rsidRPr="006B0B38" w:rsidRDefault="00550681" w:rsidP="00550681">
      <w:pPr>
        <w:tabs>
          <w:tab w:val="center" w:pos="2127"/>
        </w:tabs>
        <w:spacing w:before="120"/>
        <w:jc w:val="center"/>
        <w:rPr>
          <w:rFonts w:ascii="Arial" w:hAnsi="Arial" w:cs="Arial"/>
          <w:b/>
          <w:sz w:val="20"/>
          <w:szCs w:val="20"/>
          <w:u w:val="single"/>
        </w:rPr>
      </w:pPr>
      <w:r w:rsidRPr="006B0B38">
        <w:rPr>
          <w:rFonts w:ascii="Arial" w:hAnsi="Arial" w:cs="Arial"/>
          <w:b/>
          <w:sz w:val="20"/>
          <w:szCs w:val="20"/>
          <w:u w:val="single"/>
        </w:rPr>
        <w:t xml:space="preserve">DOTYCZĄCE PRZYNALEŻNOŚCI  lub </w:t>
      </w:r>
    </w:p>
    <w:p w:rsidR="00550681" w:rsidRPr="006B0B38" w:rsidRDefault="00550681" w:rsidP="00550681">
      <w:pPr>
        <w:tabs>
          <w:tab w:val="center" w:pos="2127"/>
        </w:tabs>
        <w:jc w:val="center"/>
        <w:rPr>
          <w:rFonts w:ascii="Arial" w:hAnsi="Arial" w:cs="Arial"/>
          <w:b/>
          <w:sz w:val="20"/>
          <w:szCs w:val="20"/>
          <w:u w:val="single"/>
        </w:rPr>
      </w:pPr>
      <w:r w:rsidRPr="006B0B38">
        <w:rPr>
          <w:rFonts w:ascii="Arial" w:hAnsi="Arial" w:cs="Arial"/>
          <w:b/>
          <w:sz w:val="20"/>
          <w:szCs w:val="20"/>
          <w:u w:val="single"/>
        </w:rPr>
        <w:t>BRAKU PRZYNALEŻNOŚCI DO TEJ SAMEJ GRUPY KAPITAŁOWEJ</w:t>
      </w:r>
    </w:p>
    <w:p w:rsidR="00550681" w:rsidRPr="006B0B38" w:rsidRDefault="00550681" w:rsidP="00550681">
      <w:pPr>
        <w:tabs>
          <w:tab w:val="center" w:pos="2127"/>
        </w:tabs>
        <w:jc w:val="both"/>
        <w:rPr>
          <w:rFonts w:ascii="Arial" w:hAnsi="Arial" w:cs="Arial"/>
          <w:sz w:val="20"/>
          <w:szCs w:val="20"/>
        </w:rPr>
      </w:pPr>
    </w:p>
    <w:p w:rsidR="00550681" w:rsidRPr="00C81709" w:rsidRDefault="00550681" w:rsidP="00C81709">
      <w:pPr>
        <w:spacing w:before="120"/>
        <w:jc w:val="both"/>
        <w:rPr>
          <w:rFonts w:ascii="Arial" w:hAnsi="Arial" w:cs="Arial"/>
          <w:sz w:val="18"/>
          <w:szCs w:val="18"/>
        </w:rPr>
      </w:pPr>
      <w:r w:rsidRPr="00550681">
        <w:rPr>
          <w:rFonts w:ascii="Arial" w:hAnsi="Arial" w:cs="Arial"/>
          <w:sz w:val="18"/>
          <w:szCs w:val="18"/>
        </w:rPr>
        <w:t>Na potrzeby postępowania o udzielenie zamówienia publicznego na dostawę</w:t>
      </w:r>
      <w:r w:rsidR="007A2D4A">
        <w:rPr>
          <w:rFonts w:ascii="Arial" w:hAnsi="Arial" w:cs="Arial"/>
          <w:sz w:val="18"/>
          <w:szCs w:val="18"/>
        </w:rPr>
        <w:t xml:space="preserve"> </w:t>
      </w:r>
      <w:r w:rsidR="00C81709">
        <w:rPr>
          <w:rFonts w:ascii="Arial" w:hAnsi="Arial" w:cs="Arial"/>
          <w:sz w:val="18"/>
          <w:szCs w:val="18"/>
        </w:rPr>
        <w:t xml:space="preserve">specjalistycznego </w:t>
      </w:r>
      <w:r w:rsidRPr="00550681">
        <w:rPr>
          <w:rFonts w:ascii="Arial" w:hAnsi="Arial" w:cs="Arial"/>
          <w:sz w:val="18"/>
          <w:szCs w:val="18"/>
        </w:rPr>
        <w:t xml:space="preserve">oprogramowania </w:t>
      </w:r>
      <w:r w:rsidR="00C81709">
        <w:rPr>
          <w:rFonts w:ascii="Arial" w:hAnsi="Arial" w:cs="Arial"/>
          <w:sz w:val="18"/>
          <w:szCs w:val="18"/>
        </w:rPr>
        <w:t xml:space="preserve">komputerowego </w:t>
      </w:r>
      <w:r w:rsidRPr="00550681">
        <w:rPr>
          <w:rFonts w:ascii="Arial" w:hAnsi="Arial" w:cs="Arial"/>
          <w:sz w:val="18"/>
          <w:szCs w:val="18"/>
        </w:rPr>
        <w:t>w ramach realizacji projektu nr RPLD.11.03.01-10-0016/18-00  pn. „Nowoczesne inspiracje” współfinansowanego ze środków Europejskiego Funduszu Społecznego w ramach Regionalnego Programu Operacyjnego Województwa</w:t>
      </w:r>
      <w:r>
        <w:rPr>
          <w:rFonts w:ascii="Arial" w:hAnsi="Arial" w:cs="Arial"/>
          <w:sz w:val="18"/>
          <w:szCs w:val="18"/>
        </w:rPr>
        <w:t xml:space="preserve"> </w:t>
      </w:r>
      <w:r w:rsidRPr="00550681">
        <w:rPr>
          <w:rFonts w:ascii="Arial" w:hAnsi="Arial" w:cs="Arial"/>
          <w:sz w:val="18"/>
          <w:szCs w:val="18"/>
        </w:rPr>
        <w:t xml:space="preserve">Łódzkiego na lata 2014-2020, Osi Priorytetowej „Edukacja Kwalifikacje Umiejętności”, Działania XI.3 Kształcenie zawodowe, Poddziałania XI.3.1 Kształcenie zawodowe </w:t>
      </w:r>
      <w:r>
        <w:rPr>
          <w:rFonts w:ascii="Arial" w:hAnsi="Arial" w:cs="Arial"/>
          <w:b/>
          <w:sz w:val="18"/>
          <w:szCs w:val="18"/>
        </w:rPr>
        <w:t>(</w:t>
      </w:r>
      <w:r w:rsidRPr="00550681">
        <w:rPr>
          <w:rFonts w:ascii="Arial" w:hAnsi="Arial" w:cs="Arial"/>
          <w:iCs/>
          <w:sz w:val="18"/>
          <w:szCs w:val="18"/>
        </w:rPr>
        <w:t>znak sprawy:</w:t>
      </w:r>
      <w:r w:rsidRPr="00550681">
        <w:rPr>
          <w:rFonts w:ascii="Arial" w:hAnsi="Arial" w:cs="Arial"/>
          <w:b/>
          <w:iCs/>
          <w:sz w:val="18"/>
          <w:szCs w:val="18"/>
        </w:rPr>
        <w:t xml:space="preserve"> </w:t>
      </w:r>
      <w:r w:rsidRPr="00550681">
        <w:rPr>
          <w:rFonts w:ascii="Arial" w:hAnsi="Arial" w:cs="Arial"/>
          <w:iCs/>
          <w:sz w:val="18"/>
          <w:szCs w:val="18"/>
        </w:rPr>
        <w:t>ZSPM/</w:t>
      </w:r>
      <w:r w:rsidR="007A2D4A">
        <w:rPr>
          <w:rFonts w:ascii="Arial" w:hAnsi="Arial" w:cs="Arial"/>
          <w:iCs/>
          <w:sz w:val="18"/>
          <w:szCs w:val="18"/>
        </w:rPr>
        <w:t>2</w:t>
      </w:r>
      <w:r w:rsidRPr="00550681">
        <w:rPr>
          <w:rFonts w:ascii="Arial" w:hAnsi="Arial" w:cs="Arial"/>
          <w:iCs/>
          <w:sz w:val="18"/>
          <w:szCs w:val="18"/>
        </w:rPr>
        <w:t>/D/2019),</w:t>
      </w:r>
    </w:p>
    <w:p w:rsidR="00550681" w:rsidRPr="00550681" w:rsidRDefault="00550681" w:rsidP="00550681">
      <w:pPr>
        <w:jc w:val="both"/>
        <w:rPr>
          <w:rFonts w:ascii="Arial" w:hAnsi="Arial" w:cs="Arial"/>
          <w:sz w:val="18"/>
          <w:szCs w:val="18"/>
        </w:rPr>
      </w:pPr>
    </w:p>
    <w:p w:rsidR="00550681" w:rsidRDefault="00550681" w:rsidP="00550681">
      <w:pPr>
        <w:pStyle w:val="BodyText21"/>
        <w:widowControl/>
        <w:tabs>
          <w:tab w:val="left" w:pos="2268"/>
        </w:tabs>
        <w:overflowPunct w:val="0"/>
        <w:spacing w:after="0"/>
        <w:textAlignment w:val="auto"/>
        <w:rPr>
          <w:rFonts w:ascii="Arial" w:hAnsi="Arial" w:cs="Arial"/>
          <w:bCs/>
          <w:sz w:val="18"/>
          <w:szCs w:val="18"/>
        </w:rPr>
      </w:pPr>
      <w:r w:rsidRPr="00550681">
        <w:rPr>
          <w:rFonts w:ascii="Arial" w:hAnsi="Arial" w:cs="Arial"/>
          <w:sz w:val="18"/>
          <w:szCs w:val="18"/>
        </w:rPr>
        <w:t xml:space="preserve">prowadzonego przez: </w:t>
      </w:r>
      <w:r w:rsidRPr="00550681">
        <w:rPr>
          <w:rFonts w:ascii="Arial" w:hAnsi="Arial" w:cs="Arial"/>
          <w:iCs/>
          <w:sz w:val="18"/>
          <w:szCs w:val="18"/>
        </w:rPr>
        <w:t>Zespół Szkół Przemysłu Mody w Łodzi</w:t>
      </w:r>
      <w:r>
        <w:rPr>
          <w:rFonts w:ascii="Arial" w:hAnsi="Arial" w:cs="Arial"/>
          <w:iCs/>
          <w:sz w:val="18"/>
          <w:szCs w:val="18"/>
        </w:rPr>
        <w:t xml:space="preserve">, </w:t>
      </w:r>
      <w:r w:rsidRPr="00550681">
        <w:rPr>
          <w:rFonts w:ascii="Arial" w:hAnsi="Arial" w:cs="Arial"/>
          <w:bCs/>
          <w:sz w:val="18"/>
          <w:szCs w:val="18"/>
        </w:rPr>
        <w:t>93-161 Łódź, ul. Naruszewicza 35</w:t>
      </w:r>
    </w:p>
    <w:p w:rsidR="00550681" w:rsidRPr="00550681" w:rsidRDefault="00550681" w:rsidP="00550681">
      <w:pPr>
        <w:pStyle w:val="BodyText21"/>
        <w:widowControl/>
        <w:tabs>
          <w:tab w:val="left" w:pos="2268"/>
        </w:tabs>
        <w:overflowPunct w:val="0"/>
        <w:spacing w:after="0"/>
        <w:textAlignment w:val="auto"/>
        <w:rPr>
          <w:rFonts w:ascii="Arial" w:hAnsi="Arial" w:cs="Arial"/>
          <w:bCs/>
          <w:sz w:val="18"/>
          <w:szCs w:val="18"/>
        </w:rPr>
      </w:pPr>
    </w:p>
    <w:p w:rsidR="00550681" w:rsidRPr="006B0B38" w:rsidRDefault="00550681" w:rsidP="00550681">
      <w:pPr>
        <w:widowControl w:val="0"/>
        <w:tabs>
          <w:tab w:val="left" w:pos="284"/>
        </w:tabs>
        <w:adjustRightInd w:val="0"/>
        <w:ind w:left="284" w:hanging="284"/>
        <w:jc w:val="both"/>
        <w:textAlignment w:val="baseline"/>
        <w:rPr>
          <w:rFonts w:ascii="Arial" w:hAnsi="Arial" w:cs="Arial"/>
          <w:sz w:val="19"/>
          <w:szCs w:val="19"/>
        </w:rPr>
      </w:pPr>
      <w:r w:rsidRPr="006B0B38">
        <w:rPr>
          <w:rFonts w:ascii="Arial" w:hAnsi="Arial" w:cs="Arial"/>
          <w:sz w:val="19"/>
          <w:szCs w:val="19"/>
        </w:rPr>
        <w:t>1.</w:t>
      </w:r>
      <w:r w:rsidRPr="006B0B38">
        <w:rPr>
          <w:rFonts w:ascii="Arial" w:hAnsi="Arial" w:cs="Arial"/>
          <w:sz w:val="22"/>
          <w:szCs w:val="22"/>
        </w:rPr>
        <w:t xml:space="preserve"> </w:t>
      </w:r>
      <w:r w:rsidRPr="006B0B38">
        <w:rPr>
          <w:rFonts w:ascii="Arial" w:hAnsi="Arial" w:cs="Arial"/>
          <w:b/>
          <w:sz w:val="19"/>
          <w:szCs w:val="19"/>
          <w:u w:val="single"/>
        </w:rPr>
        <w:t>oświadczam/oświadczamy, że należę/należymy  do grupy kapitałowej</w:t>
      </w:r>
      <w:r w:rsidRPr="006B0B38">
        <w:rPr>
          <w:rFonts w:ascii="Arial" w:hAnsi="Arial" w:cs="Arial"/>
          <w:sz w:val="19"/>
          <w:szCs w:val="19"/>
          <w:u w:val="single"/>
        </w:rPr>
        <w:t>,</w:t>
      </w:r>
      <w:r w:rsidRPr="006B0B38">
        <w:rPr>
          <w:rFonts w:ascii="Arial" w:hAnsi="Arial" w:cs="Arial"/>
          <w:sz w:val="19"/>
          <w:szCs w:val="19"/>
        </w:rPr>
        <w:t xml:space="preserve"> o której mowa  w art. 24 ust. 1 pkt 23 ustawy Pzp, w rozumieniu ustawy z dnia 16 lutego 2007 r. o ochronie konkurencji i konsumentów (Dz. U. </w:t>
      </w:r>
      <w:r>
        <w:rPr>
          <w:rFonts w:ascii="Arial" w:hAnsi="Arial" w:cs="Arial"/>
          <w:sz w:val="19"/>
          <w:szCs w:val="19"/>
        </w:rPr>
        <w:br/>
      </w:r>
      <w:r w:rsidRPr="006B0B38">
        <w:rPr>
          <w:rFonts w:ascii="Arial" w:hAnsi="Arial" w:cs="Arial"/>
          <w:sz w:val="19"/>
          <w:szCs w:val="19"/>
        </w:rPr>
        <w:t>z 2017 r. poz. 229, 1089 i 1132), łącznie z następującymi Wykonawcami:</w:t>
      </w:r>
    </w:p>
    <w:p w:rsidR="00550681" w:rsidRPr="006B0B38" w:rsidRDefault="00550681" w:rsidP="00550681">
      <w:pPr>
        <w:tabs>
          <w:tab w:val="left" w:pos="284"/>
          <w:tab w:val="left" w:pos="426"/>
        </w:tabs>
        <w:spacing w:before="60"/>
        <w:ind w:left="284" w:right="-142" w:hanging="284"/>
        <w:rPr>
          <w:rFonts w:ascii="Arial" w:hAnsi="Arial" w:cs="Arial"/>
          <w:sz w:val="20"/>
          <w:szCs w:val="20"/>
        </w:rPr>
      </w:pPr>
      <w:r w:rsidRPr="006B0B38">
        <w:rPr>
          <w:rFonts w:ascii="Arial" w:hAnsi="Arial" w:cs="Arial"/>
          <w:sz w:val="20"/>
          <w:szCs w:val="20"/>
        </w:rPr>
        <w:tab/>
        <w:t>-</w:t>
      </w:r>
      <w:r w:rsidRPr="006B0B38">
        <w:rPr>
          <w:rFonts w:ascii="Arial" w:hAnsi="Arial" w:cs="Arial"/>
          <w:sz w:val="20"/>
          <w:szCs w:val="20"/>
        </w:rPr>
        <w:tab/>
        <w:t>………......…...…………………………………………………………………………………………………….</w:t>
      </w:r>
    </w:p>
    <w:p w:rsidR="00550681" w:rsidRPr="006B0B38" w:rsidRDefault="00550681" w:rsidP="00550681">
      <w:pPr>
        <w:tabs>
          <w:tab w:val="left" w:pos="284"/>
          <w:tab w:val="left" w:pos="426"/>
        </w:tabs>
        <w:spacing w:before="60"/>
        <w:ind w:left="284" w:right="-142" w:hanging="284"/>
        <w:rPr>
          <w:rFonts w:ascii="Arial" w:hAnsi="Arial" w:cs="Arial"/>
          <w:sz w:val="20"/>
          <w:szCs w:val="20"/>
        </w:rPr>
      </w:pPr>
      <w:r w:rsidRPr="006B0B38">
        <w:rPr>
          <w:rFonts w:ascii="Arial" w:hAnsi="Arial" w:cs="Arial"/>
          <w:sz w:val="20"/>
          <w:szCs w:val="20"/>
        </w:rPr>
        <w:tab/>
        <w:t>-</w:t>
      </w:r>
      <w:r w:rsidRPr="006B0B38">
        <w:rPr>
          <w:rFonts w:ascii="Arial" w:hAnsi="Arial" w:cs="Arial"/>
          <w:sz w:val="20"/>
          <w:szCs w:val="20"/>
        </w:rPr>
        <w:tab/>
        <w:t>………......…...…………………………………………………………………………………………………….</w:t>
      </w:r>
    </w:p>
    <w:p w:rsidR="00550681" w:rsidRPr="006B0B38" w:rsidRDefault="00550681" w:rsidP="00550681">
      <w:pPr>
        <w:widowControl w:val="0"/>
        <w:tabs>
          <w:tab w:val="left" w:pos="284"/>
        </w:tabs>
        <w:adjustRightInd w:val="0"/>
        <w:jc w:val="both"/>
        <w:textAlignment w:val="baseline"/>
        <w:rPr>
          <w:rFonts w:ascii="Arial" w:hAnsi="Arial" w:cs="Arial"/>
          <w:sz w:val="19"/>
          <w:szCs w:val="19"/>
        </w:rPr>
      </w:pPr>
      <w:r w:rsidRPr="006B0B38">
        <w:rPr>
          <w:rFonts w:ascii="Arial" w:hAnsi="Arial" w:cs="Arial"/>
          <w:sz w:val="19"/>
          <w:szCs w:val="19"/>
        </w:rPr>
        <w:tab/>
        <w:t>którzy złożyli odrębne oferty  w niniejszym postępowaniu o udzielenie zamówienia publicznego.</w:t>
      </w:r>
    </w:p>
    <w:p w:rsidR="00550681" w:rsidRPr="006B0B38" w:rsidRDefault="00550681" w:rsidP="00550681">
      <w:pPr>
        <w:tabs>
          <w:tab w:val="left" w:pos="2268"/>
        </w:tabs>
        <w:spacing w:before="120"/>
        <w:jc w:val="both"/>
        <w:rPr>
          <w:rFonts w:ascii="Arial" w:hAnsi="Arial" w:cs="Arial"/>
          <w:sz w:val="19"/>
          <w:szCs w:val="19"/>
        </w:rPr>
      </w:pPr>
      <w:r w:rsidRPr="006B0B38">
        <w:rPr>
          <w:rFonts w:ascii="Arial" w:hAnsi="Arial" w:cs="Arial"/>
          <w:sz w:val="19"/>
          <w:szCs w:val="19"/>
        </w:rPr>
        <w:t>Jednocześnie oświadczam, że wszystkie informacje podane w powyższym oświadczeniu są aktualne</w:t>
      </w:r>
      <w:r>
        <w:rPr>
          <w:rFonts w:ascii="Arial" w:hAnsi="Arial" w:cs="Arial"/>
          <w:sz w:val="19"/>
          <w:szCs w:val="19"/>
        </w:rPr>
        <w:t xml:space="preserve"> </w:t>
      </w:r>
      <w:r w:rsidRPr="006B0B38">
        <w:rPr>
          <w:rFonts w:ascii="Arial" w:hAnsi="Arial" w:cs="Arial"/>
          <w:sz w:val="19"/>
          <w:szCs w:val="19"/>
        </w:rPr>
        <w:t xml:space="preserve">i zgodne </w:t>
      </w:r>
      <w:r>
        <w:rPr>
          <w:rFonts w:ascii="Arial" w:hAnsi="Arial" w:cs="Arial"/>
          <w:sz w:val="19"/>
          <w:szCs w:val="19"/>
        </w:rPr>
        <w:br/>
      </w:r>
      <w:r w:rsidRPr="006B0B38">
        <w:rPr>
          <w:rFonts w:ascii="Arial" w:hAnsi="Arial" w:cs="Arial"/>
          <w:sz w:val="19"/>
          <w:szCs w:val="19"/>
        </w:rPr>
        <w:t>z prawdą oraz zostały przedstawione z pełną świadomością konsekwencji wprowadzenia</w:t>
      </w:r>
      <w:r>
        <w:rPr>
          <w:rFonts w:ascii="Arial" w:hAnsi="Arial" w:cs="Arial"/>
          <w:sz w:val="19"/>
          <w:szCs w:val="19"/>
        </w:rPr>
        <w:t xml:space="preserve"> Z</w:t>
      </w:r>
      <w:r w:rsidRPr="006B0B38">
        <w:rPr>
          <w:rFonts w:ascii="Arial" w:hAnsi="Arial" w:cs="Arial"/>
          <w:sz w:val="19"/>
          <w:szCs w:val="19"/>
        </w:rPr>
        <w:t>amawiającego w błąd przy przedstawianiu informacji.</w:t>
      </w:r>
    </w:p>
    <w:p w:rsidR="00550681" w:rsidRPr="006B0B38" w:rsidRDefault="00550681" w:rsidP="00550681">
      <w:pPr>
        <w:tabs>
          <w:tab w:val="left" w:pos="284"/>
        </w:tabs>
        <w:ind w:left="284" w:hanging="284"/>
        <w:jc w:val="both"/>
        <w:rPr>
          <w:rFonts w:ascii="Calibri" w:hAnsi="Calibri"/>
          <w:i/>
          <w:sz w:val="18"/>
          <w:szCs w:val="18"/>
        </w:rPr>
      </w:pPr>
    </w:p>
    <w:p w:rsidR="00550681" w:rsidRPr="006B0B38" w:rsidRDefault="00550681" w:rsidP="00550681">
      <w:pPr>
        <w:jc w:val="both"/>
        <w:rPr>
          <w:rFonts w:ascii="Arial" w:hAnsi="Arial" w:cs="Arial"/>
          <w:sz w:val="18"/>
          <w:szCs w:val="18"/>
        </w:rPr>
      </w:pPr>
      <w:r w:rsidRPr="006B0B38">
        <w:rPr>
          <w:rFonts w:ascii="Arial" w:hAnsi="Arial" w:cs="Arial"/>
          <w:sz w:val="18"/>
          <w:szCs w:val="18"/>
        </w:rPr>
        <w:t>………………….…….…….</w:t>
      </w:r>
      <w:r w:rsidRPr="006B0B38">
        <w:rPr>
          <w:rFonts w:ascii="Arial" w:hAnsi="Arial" w:cs="Arial"/>
          <w:i/>
          <w:sz w:val="18"/>
          <w:szCs w:val="18"/>
        </w:rPr>
        <w:t xml:space="preserve">, </w:t>
      </w:r>
      <w:r w:rsidRPr="006B0B38">
        <w:rPr>
          <w:rFonts w:ascii="Arial" w:hAnsi="Arial" w:cs="Arial"/>
          <w:sz w:val="18"/>
          <w:szCs w:val="18"/>
        </w:rPr>
        <w:t xml:space="preserve">dnia ………..….……. r. </w:t>
      </w:r>
    </w:p>
    <w:p w:rsidR="00550681" w:rsidRPr="006B0B38" w:rsidRDefault="00550681" w:rsidP="00550681">
      <w:pPr>
        <w:tabs>
          <w:tab w:val="left" w:pos="709"/>
          <w:tab w:val="center" w:pos="7088"/>
        </w:tabs>
        <w:jc w:val="both"/>
        <w:rPr>
          <w:rFonts w:ascii="Arial" w:hAnsi="Arial" w:cs="Arial"/>
          <w:sz w:val="15"/>
          <w:szCs w:val="15"/>
        </w:rPr>
      </w:pPr>
      <w:r w:rsidRPr="006B0B38">
        <w:rPr>
          <w:rFonts w:ascii="Arial" w:hAnsi="Arial" w:cs="Arial"/>
          <w:i/>
          <w:sz w:val="14"/>
          <w:szCs w:val="14"/>
        </w:rPr>
        <w:tab/>
      </w:r>
      <w:r w:rsidRPr="006B0B38">
        <w:rPr>
          <w:rFonts w:ascii="Arial" w:hAnsi="Arial" w:cs="Arial"/>
          <w:i/>
          <w:sz w:val="15"/>
          <w:szCs w:val="15"/>
        </w:rPr>
        <w:t>(miejscowość)</w:t>
      </w:r>
      <w:r w:rsidRPr="006B0B38">
        <w:rPr>
          <w:rFonts w:ascii="Arial" w:hAnsi="Arial" w:cs="Arial"/>
          <w:szCs w:val="20"/>
        </w:rPr>
        <w:tab/>
      </w:r>
      <w:r w:rsidRPr="006B0B38">
        <w:rPr>
          <w:rFonts w:ascii="Arial" w:hAnsi="Arial" w:cs="Arial"/>
          <w:sz w:val="18"/>
          <w:szCs w:val="18"/>
        </w:rPr>
        <w:t>…………………………………………</w:t>
      </w:r>
    </w:p>
    <w:p w:rsidR="00550681" w:rsidRPr="006B0B38" w:rsidRDefault="00550681" w:rsidP="00550681">
      <w:pPr>
        <w:tabs>
          <w:tab w:val="center" w:pos="7088"/>
        </w:tabs>
        <w:jc w:val="both"/>
        <w:rPr>
          <w:rFonts w:ascii="Arial" w:hAnsi="Arial" w:cs="Arial"/>
          <w:i/>
          <w:sz w:val="15"/>
          <w:szCs w:val="15"/>
        </w:rPr>
      </w:pPr>
      <w:r w:rsidRPr="006B0B38">
        <w:rPr>
          <w:rFonts w:ascii="Arial" w:hAnsi="Arial" w:cs="Arial"/>
          <w:i/>
          <w:sz w:val="14"/>
          <w:szCs w:val="14"/>
        </w:rPr>
        <w:tab/>
      </w:r>
      <w:r w:rsidRPr="006B0B38">
        <w:rPr>
          <w:rFonts w:ascii="Arial" w:hAnsi="Arial" w:cs="Arial"/>
          <w:i/>
          <w:sz w:val="15"/>
          <w:szCs w:val="15"/>
        </w:rPr>
        <w:t>(podpis)</w:t>
      </w:r>
    </w:p>
    <w:p w:rsidR="00550681" w:rsidRPr="006B0B38" w:rsidRDefault="003F3AFA" w:rsidP="00550681">
      <w:pPr>
        <w:rPr>
          <w:rFonts w:ascii="Calibri" w:hAnsi="Calibri"/>
        </w:rPr>
      </w:pPr>
      <w:r>
        <w:rPr>
          <w:rFonts w:ascii="Calibri" w:hAnsi="Calibri"/>
        </w:rPr>
        <w:pict>
          <v:rect id="_x0000_i1028" style="width:417.95pt;height:.05pt" o:hrpct="899" o:hralign="center" o:hrstd="t" o:hr="t" fillcolor="#aca899" stroked="f"/>
        </w:pict>
      </w:r>
    </w:p>
    <w:p w:rsidR="00550681" w:rsidRPr="006B0B38" w:rsidRDefault="00550681" w:rsidP="00550681">
      <w:pPr>
        <w:widowControl w:val="0"/>
        <w:tabs>
          <w:tab w:val="left" w:pos="284"/>
        </w:tabs>
        <w:adjustRightInd w:val="0"/>
        <w:spacing w:before="120"/>
        <w:ind w:left="284" w:hanging="284"/>
        <w:jc w:val="both"/>
        <w:textAlignment w:val="baseline"/>
        <w:rPr>
          <w:rFonts w:ascii="Calibri" w:hAnsi="Calibri"/>
        </w:rPr>
      </w:pPr>
      <w:r w:rsidRPr="006B0B38">
        <w:rPr>
          <w:rFonts w:ascii="Arial" w:hAnsi="Arial" w:cs="Arial"/>
          <w:sz w:val="19"/>
          <w:szCs w:val="19"/>
        </w:rPr>
        <w:t>2.</w:t>
      </w:r>
      <w:r w:rsidRPr="006B0B38">
        <w:rPr>
          <w:rFonts w:ascii="Arial" w:hAnsi="Arial" w:cs="Arial"/>
          <w:sz w:val="19"/>
          <w:szCs w:val="19"/>
        </w:rPr>
        <w:tab/>
      </w:r>
      <w:bookmarkStart w:id="5" w:name="_Hlk505624072"/>
      <w:r w:rsidRPr="006B0B38">
        <w:rPr>
          <w:rFonts w:ascii="Arial" w:hAnsi="Arial" w:cs="Arial"/>
          <w:b/>
          <w:sz w:val="19"/>
          <w:szCs w:val="19"/>
          <w:u w:val="single"/>
        </w:rPr>
        <w:t>oświadczam/oświadczamy, że nie należę/nie należymy do grupy kapitałowej</w:t>
      </w:r>
      <w:r w:rsidRPr="006B0B38">
        <w:rPr>
          <w:rFonts w:ascii="Arial" w:hAnsi="Arial" w:cs="Arial"/>
          <w:sz w:val="19"/>
          <w:szCs w:val="19"/>
          <w:u w:val="single"/>
        </w:rPr>
        <w:t>,</w:t>
      </w:r>
      <w:r w:rsidRPr="006B0B38">
        <w:rPr>
          <w:rFonts w:ascii="Arial" w:hAnsi="Arial" w:cs="Arial"/>
          <w:sz w:val="19"/>
          <w:szCs w:val="19"/>
        </w:rPr>
        <w:t xml:space="preserve"> o której mowa  w art. 24 ust. 1 pkt 23 ustawy Pzp, w rozumieniu ustawy z dnia 16 lutego 2007 r. o ochronie konkurencji i konsumentów </w:t>
      </w:r>
      <w:r>
        <w:rPr>
          <w:rFonts w:ascii="Arial" w:hAnsi="Arial" w:cs="Arial"/>
          <w:sz w:val="19"/>
          <w:szCs w:val="19"/>
        </w:rPr>
        <w:br/>
      </w:r>
      <w:r w:rsidRPr="006B0B38">
        <w:rPr>
          <w:rFonts w:ascii="Arial" w:hAnsi="Arial" w:cs="Arial"/>
          <w:sz w:val="19"/>
          <w:szCs w:val="19"/>
        </w:rPr>
        <w:t xml:space="preserve">(Dz. U. z 2017 r. poz. 229, 1089 i 1132), z Wykonawcami, którzy złożyli oferty w niniejszym postępowaniu </w:t>
      </w:r>
      <w:r>
        <w:rPr>
          <w:rFonts w:ascii="Arial" w:hAnsi="Arial" w:cs="Arial"/>
          <w:sz w:val="19"/>
          <w:szCs w:val="19"/>
        </w:rPr>
        <w:br/>
      </w:r>
      <w:r w:rsidRPr="006B0B38">
        <w:rPr>
          <w:rFonts w:ascii="Arial" w:hAnsi="Arial" w:cs="Arial"/>
          <w:sz w:val="19"/>
          <w:szCs w:val="19"/>
        </w:rPr>
        <w:t>o udzielenie zamówienia publicznego</w:t>
      </w:r>
    </w:p>
    <w:bookmarkEnd w:id="5"/>
    <w:p w:rsidR="00550681" w:rsidRPr="006B0B38" w:rsidRDefault="00550681" w:rsidP="00550681">
      <w:pPr>
        <w:tabs>
          <w:tab w:val="left" w:pos="284"/>
        </w:tabs>
        <w:ind w:left="284" w:hanging="284"/>
        <w:jc w:val="both"/>
        <w:rPr>
          <w:rFonts w:ascii="Arial" w:hAnsi="Arial" w:cs="Arial"/>
          <w:sz w:val="19"/>
          <w:szCs w:val="19"/>
        </w:rPr>
      </w:pPr>
      <w:r w:rsidRPr="006B0B38">
        <w:rPr>
          <w:rFonts w:ascii="Arial" w:hAnsi="Arial" w:cs="Arial"/>
          <w:sz w:val="19"/>
          <w:szCs w:val="19"/>
        </w:rPr>
        <w:tab/>
        <w:t xml:space="preserve">Jednocześnie oświadczam, że wszystkie informacje podane w powyższym oświadczeniu są aktualne i zgodne z prawdą oraz zostały przedstawione z pełną świadomością konsekwencji wprowadzenia </w:t>
      </w:r>
      <w:r>
        <w:rPr>
          <w:rFonts w:ascii="Arial" w:hAnsi="Arial" w:cs="Arial"/>
          <w:sz w:val="19"/>
          <w:szCs w:val="19"/>
        </w:rPr>
        <w:t>Z</w:t>
      </w:r>
      <w:r w:rsidRPr="006B0B38">
        <w:rPr>
          <w:rFonts w:ascii="Arial" w:hAnsi="Arial" w:cs="Arial"/>
          <w:sz w:val="19"/>
          <w:szCs w:val="19"/>
        </w:rPr>
        <w:t xml:space="preserve">amawiającego </w:t>
      </w:r>
      <w:r>
        <w:rPr>
          <w:rFonts w:ascii="Arial" w:hAnsi="Arial" w:cs="Arial"/>
          <w:sz w:val="19"/>
          <w:szCs w:val="19"/>
        </w:rPr>
        <w:br/>
      </w:r>
      <w:r w:rsidRPr="006B0B38">
        <w:rPr>
          <w:rFonts w:ascii="Arial" w:hAnsi="Arial" w:cs="Arial"/>
          <w:sz w:val="19"/>
          <w:szCs w:val="19"/>
        </w:rPr>
        <w:t>w błąd przy przedstawianiu informacji.</w:t>
      </w:r>
    </w:p>
    <w:p w:rsidR="00550681" w:rsidRPr="006B0B38" w:rsidRDefault="00550681" w:rsidP="00550681">
      <w:pPr>
        <w:jc w:val="both"/>
      </w:pPr>
    </w:p>
    <w:p w:rsidR="00550681" w:rsidRPr="006B0B38" w:rsidRDefault="00550681" w:rsidP="00550681">
      <w:pPr>
        <w:jc w:val="both"/>
        <w:rPr>
          <w:rFonts w:ascii="Arial" w:hAnsi="Arial" w:cs="Arial"/>
          <w:sz w:val="18"/>
          <w:szCs w:val="18"/>
        </w:rPr>
      </w:pPr>
      <w:r w:rsidRPr="006B0B38">
        <w:rPr>
          <w:rFonts w:ascii="Arial" w:hAnsi="Arial" w:cs="Arial"/>
          <w:sz w:val="18"/>
          <w:szCs w:val="18"/>
        </w:rPr>
        <w:t>………………….…….…….</w:t>
      </w:r>
      <w:r w:rsidRPr="006B0B38">
        <w:rPr>
          <w:rFonts w:ascii="Arial" w:hAnsi="Arial" w:cs="Arial"/>
          <w:i/>
          <w:sz w:val="18"/>
          <w:szCs w:val="18"/>
        </w:rPr>
        <w:t xml:space="preserve">, </w:t>
      </w:r>
      <w:r w:rsidRPr="006B0B38">
        <w:rPr>
          <w:rFonts w:ascii="Arial" w:hAnsi="Arial" w:cs="Arial"/>
          <w:sz w:val="18"/>
          <w:szCs w:val="18"/>
        </w:rPr>
        <w:t xml:space="preserve">dnia ………..….……. r. </w:t>
      </w:r>
    </w:p>
    <w:p w:rsidR="00550681" w:rsidRPr="006B0B38" w:rsidRDefault="00550681" w:rsidP="00550681">
      <w:pPr>
        <w:tabs>
          <w:tab w:val="left" w:pos="709"/>
          <w:tab w:val="center" w:pos="7088"/>
        </w:tabs>
        <w:jc w:val="both"/>
        <w:rPr>
          <w:rFonts w:ascii="Arial" w:hAnsi="Arial" w:cs="Arial"/>
          <w:sz w:val="15"/>
          <w:szCs w:val="15"/>
        </w:rPr>
      </w:pPr>
      <w:r w:rsidRPr="006B0B38">
        <w:rPr>
          <w:rFonts w:ascii="Arial" w:hAnsi="Arial" w:cs="Arial"/>
          <w:i/>
          <w:sz w:val="14"/>
          <w:szCs w:val="14"/>
        </w:rPr>
        <w:tab/>
      </w:r>
      <w:r w:rsidRPr="006B0B38">
        <w:rPr>
          <w:rFonts w:ascii="Arial" w:hAnsi="Arial" w:cs="Arial"/>
          <w:i/>
          <w:sz w:val="15"/>
          <w:szCs w:val="15"/>
        </w:rPr>
        <w:t>(miejscowość)</w:t>
      </w:r>
      <w:r w:rsidRPr="006B0B38">
        <w:rPr>
          <w:rFonts w:ascii="Arial" w:hAnsi="Arial" w:cs="Arial"/>
          <w:szCs w:val="20"/>
        </w:rPr>
        <w:tab/>
      </w:r>
      <w:r w:rsidRPr="006B0B38">
        <w:rPr>
          <w:rFonts w:ascii="Arial" w:hAnsi="Arial" w:cs="Arial"/>
          <w:sz w:val="18"/>
          <w:szCs w:val="18"/>
        </w:rPr>
        <w:t>…………………………………………</w:t>
      </w:r>
    </w:p>
    <w:p w:rsidR="00550681" w:rsidRPr="006B0B38" w:rsidRDefault="00550681" w:rsidP="00550681">
      <w:pPr>
        <w:tabs>
          <w:tab w:val="center" w:pos="7088"/>
        </w:tabs>
        <w:jc w:val="both"/>
        <w:rPr>
          <w:rFonts w:ascii="Arial" w:hAnsi="Arial" w:cs="Arial"/>
          <w:i/>
          <w:sz w:val="6"/>
          <w:szCs w:val="6"/>
        </w:rPr>
      </w:pPr>
      <w:r w:rsidRPr="006B0B38">
        <w:rPr>
          <w:rFonts w:ascii="Arial" w:hAnsi="Arial" w:cs="Arial"/>
          <w:i/>
          <w:sz w:val="6"/>
          <w:szCs w:val="6"/>
        </w:rPr>
        <w:tab/>
      </w:r>
      <w:r w:rsidRPr="006B0B38">
        <w:rPr>
          <w:rFonts w:ascii="Arial" w:hAnsi="Arial" w:cs="Arial"/>
          <w:i/>
          <w:sz w:val="15"/>
          <w:szCs w:val="15"/>
        </w:rPr>
        <w:t>(podpis)</w:t>
      </w:r>
    </w:p>
    <w:p w:rsidR="00550681" w:rsidRPr="006B0B38" w:rsidRDefault="00550681" w:rsidP="00550681">
      <w:pPr>
        <w:pStyle w:val="Tekstpodstawowy"/>
        <w:rPr>
          <w:b/>
          <w:sz w:val="20"/>
        </w:rPr>
      </w:pPr>
      <w:r w:rsidRPr="006B0B38">
        <w:rPr>
          <w:b/>
          <w:sz w:val="22"/>
          <w:szCs w:val="22"/>
        </w:rPr>
        <w:t>*</w:t>
      </w:r>
      <w:r w:rsidRPr="006B0B38">
        <w:rPr>
          <w:sz w:val="20"/>
        </w:rPr>
        <w:t>należy wypełnić pkt 1</w:t>
      </w:r>
      <w:r w:rsidRPr="006B0B38">
        <w:rPr>
          <w:sz w:val="16"/>
          <w:szCs w:val="16"/>
        </w:rPr>
        <w:t xml:space="preserve">- w przypadku przynależenia </w:t>
      </w:r>
      <w:r w:rsidR="003F4C12">
        <w:rPr>
          <w:sz w:val="16"/>
          <w:szCs w:val="16"/>
        </w:rPr>
        <w:t>W</w:t>
      </w:r>
      <w:r w:rsidRPr="006B0B38">
        <w:rPr>
          <w:sz w:val="16"/>
          <w:szCs w:val="16"/>
        </w:rPr>
        <w:t>ykonawcy do grupy kapitałowej</w:t>
      </w:r>
      <w:r w:rsidRPr="006B0B38">
        <w:rPr>
          <w:b/>
          <w:sz w:val="20"/>
        </w:rPr>
        <w:t xml:space="preserve">  lub  </w:t>
      </w:r>
      <w:r w:rsidRPr="006B0B38">
        <w:rPr>
          <w:sz w:val="20"/>
        </w:rPr>
        <w:t>pkt 2</w:t>
      </w:r>
    </w:p>
    <w:p w:rsidR="00550681" w:rsidRPr="006B0B38" w:rsidRDefault="00550681" w:rsidP="00550681">
      <w:pPr>
        <w:pStyle w:val="Nagwek7"/>
        <w:ind w:right="-1"/>
        <w:rPr>
          <w:rFonts w:ascii="Arial" w:hAnsi="Arial" w:cs="Arial"/>
          <w:i/>
          <w:sz w:val="4"/>
          <w:szCs w:val="4"/>
        </w:rPr>
      </w:pPr>
    </w:p>
    <w:p w:rsidR="00550681" w:rsidRPr="006B0B38" w:rsidRDefault="00550681" w:rsidP="00550681">
      <w:pPr>
        <w:tabs>
          <w:tab w:val="left" w:pos="7088"/>
        </w:tabs>
        <w:spacing w:before="120"/>
        <w:ind w:right="-34"/>
        <w:jc w:val="both"/>
        <w:rPr>
          <w:rFonts w:ascii="Arial" w:hAnsi="Arial" w:cs="Arial"/>
          <w:i/>
          <w:iCs/>
          <w:sz w:val="16"/>
          <w:szCs w:val="16"/>
        </w:rPr>
      </w:pPr>
      <w:r w:rsidRPr="006B0B38">
        <w:rPr>
          <w:rFonts w:ascii="Arial" w:hAnsi="Arial" w:cs="Arial"/>
          <w:b/>
          <w:i/>
          <w:iCs/>
          <w:sz w:val="16"/>
          <w:szCs w:val="16"/>
        </w:rPr>
        <w:t>UWAGA:</w:t>
      </w:r>
    </w:p>
    <w:p w:rsidR="00550681" w:rsidRPr="006B0B38" w:rsidRDefault="00550681" w:rsidP="00550681">
      <w:pPr>
        <w:tabs>
          <w:tab w:val="left" w:pos="7088"/>
        </w:tabs>
        <w:ind w:right="-34"/>
        <w:jc w:val="both"/>
        <w:rPr>
          <w:rFonts w:ascii="Arial" w:eastAsia="Arial" w:hAnsi="Arial" w:cs="Arial"/>
          <w:bCs/>
          <w:i/>
          <w:sz w:val="16"/>
          <w:szCs w:val="16"/>
          <w:u w:val="single"/>
        </w:rPr>
      </w:pPr>
      <w:r w:rsidRPr="006B0B38">
        <w:rPr>
          <w:rFonts w:ascii="Arial" w:hAnsi="Arial" w:cs="Arial"/>
          <w:i/>
          <w:iCs/>
          <w:sz w:val="16"/>
          <w:szCs w:val="16"/>
        </w:rPr>
        <w:t xml:space="preserve">Oświadczenie należy przekazać </w:t>
      </w:r>
      <w:r w:rsidRPr="006B0B38">
        <w:rPr>
          <w:rFonts w:ascii="Arial" w:hAnsi="Arial" w:cs="Arial"/>
          <w:b/>
          <w:i/>
          <w:iCs/>
          <w:sz w:val="16"/>
          <w:szCs w:val="16"/>
          <w:u w:val="single"/>
        </w:rPr>
        <w:t>w terminie 3 dni</w:t>
      </w:r>
      <w:r w:rsidRPr="006B0B38">
        <w:rPr>
          <w:rFonts w:ascii="Arial" w:hAnsi="Arial" w:cs="Arial"/>
          <w:i/>
          <w:iCs/>
          <w:sz w:val="16"/>
          <w:szCs w:val="16"/>
        </w:rPr>
        <w:t xml:space="preserve"> od zamieszczenia na stronie internetowej informacji, o której mowa w art. 86 </w:t>
      </w:r>
      <w:r w:rsidRPr="006B0B38">
        <w:rPr>
          <w:rFonts w:ascii="Arial" w:hAnsi="Arial" w:cs="Arial"/>
          <w:i/>
          <w:iCs/>
          <w:sz w:val="16"/>
          <w:szCs w:val="16"/>
        </w:rPr>
        <w:br/>
        <w:t xml:space="preserve">ust. 5 ustawy Pzp (informacji dotyczących: </w:t>
      </w:r>
      <w:r w:rsidRPr="006B0B38">
        <w:rPr>
          <w:rFonts w:ascii="Arial" w:eastAsia="Arial" w:hAnsi="Arial" w:cs="Arial"/>
          <w:bCs/>
          <w:i/>
          <w:sz w:val="16"/>
          <w:szCs w:val="16"/>
        </w:rPr>
        <w:t>kwoty, jaką zamierza przeznaczyć na sfinansowanie zamówienia, firm oraz adresów</w:t>
      </w:r>
      <w:r w:rsidR="003F4C12">
        <w:rPr>
          <w:rFonts w:ascii="Arial" w:eastAsia="Arial" w:hAnsi="Arial" w:cs="Arial"/>
          <w:bCs/>
          <w:i/>
          <w:sz w:val="16"/>
          <w:szCs w:val="16"/>
        </w:rPr>
        <w:t xml:space="preserve"> W</w:t>
      </w:r>
      <w:r w:rsidRPr="006B0B38">
        <w:rPr>
          <w:rFonts w:ascii="Arial" w:eastAsia="Arial" w:hAnsi="Arial" w:cs="Arial"/>
          <w:bCs/>
          <w:i/>
          <w:sz w:val="16"/>
          <w:szCs w:val="16"/>
        </w:rPr>
        <w:t xml:space="preserve">ykonawców, którzy złożyli oferty w terminie, ceny, terminu wykonania zamówienia, okresu gwarancji i warunków płatności zawartych w </w:t>
      </w:r>
      <w:r w:rsidR="003F4C12">
        <w:rPr>
          <w:rFonts w:ascii="Arial" w:eastAsia="Arial" w:hAnsi="Arial" w:cs="Arial"/>
          <w:bCs/>
          <w:i/>
          <w:sz w:val="16"/>
          <w:szCs w:val="16"/>
        </w:rPr>
        <w:t>o</w:t>
      </w:r>
      <w:r w:rsidRPr="006B0B38">
        <w:rPr>
          <w:rFonts w:ascii="Arial" w:eastAsia="Arial" w:hAnsi="Arial" w:cs="Arial"/>
          <w:bCs/>
          <w:i/>
          <w:sz w:val="16"/>
          <w:szCs w:val="16"/>
        </w:rPr>
        <w:t>fertach)</w:t>
      </w:r>
      <w:r w:rsidRPr="006B0B38">
        <w:rPr>
          <w:rFonts w:ascii="Arial" w:hAnsi="Arial" w:cs="Arial"/>
          <w:i/>
          <w:iCs/>
          <w:sz w:val="16"/>
          <w:szCs w:val="16"/>
        </w:rPr>
        <w:t xml:space="preserve">, </w:t>
      </w:r>
      <w:r w:rsidRPr="006B0B38">
        <w:rPr>
          <w:rFonts w:ascii="Arial" w:eastAsia="Arial" w:hAnsi="Arial" w:cs="Arial"/>
          <w:bCs/>
          <w:i/>
          <w:sz w:val="16"/>
          <w:szCs w:val="16"/>
        </w:rPr>
        <w:t xml:space="preserve">Wraz ze złożeniem oświadczenia, </w:t>
      </w:r>
      <w:r w:rsidR="003F4C12">
        <w:rPr>
          <w:rFonts w:ascii="Arial" w:eastAsia="Arial" w:hAnsi="Arial" w:cs="Arial"/>
          <w:bCs/>
          <w:i/>
          <w:sz w:val="16"/>
          <w:szCs w:val="16"/>
        </w:rPr>
        <w:t>W</w:t>
      </w:r>
      <w:r w:rsidRPr="006B0B38">
        <w:rPr>
          <w:rFonts w:ascii="Arial" w:eastAsia="Arial" w:hAnsi="Arial" w:cs="Arial"/>
          <w:bCs/>
          <w:i/>
          <w:sz w:val="16"/>
          <w:szCs w:val="16"/>
        </w:rPr>
        <w:t xml:space="preserve">ykonawca może przedstawić dowody, że powiązania z innym </w:t>
      </w:r>
      <w:r w:rsidR="003F4C12">
        <w:rPr>
          <w:rFonts w:ascii="Arial" w:eastAsia="Arial" w:hAnsi="Arial" w:cs="Arial"/>
          <w:bCs/>
          <w:i/>
          <w:sz w:val="16"/>
          <w:szCs w:val="16"/>
        </w:rPr>
        <w:t>W</w:t>
      </w:r>
      <w:r w:rsidRPr="006B0B38">
        <w:rPr>
          <w:rFonts w:ascii="Arial" w:eastAsia="Arial" w:hAnsi="Arial" w:cs="Arial"/>
          <w:bCs/>
          <w:i/>
          <w:sz w:val="16"/>
          <w:szCs w:val="16"/>
        </w:rPr>
        <w:t xml:space="preserve">ykonawcą nie prowadzą do zakłócenia konkurencji w postępowaniu o udzielenie zamówienia. Powyższy wymóg nie dotyczy przypadku, gdy w postępowaniu </w:t>
      </w:r>
      <w:r w:rsidR="003F4C12">
        <w:rPr>
          <w:rFonts w:ascii="Arial" w:eastAsia="Arial" w:hAnsi="Arial" w:cs="Arial"/>
          <w:bCs/>
          <w:i/>
          <w:sz w:val="16"/>
          <w:szCs w:val="16"/>
        </w:rPr>
        <w:br/>
      </w:r>
      <w:r w:rsidRPr="006B0B38">
        <w:rPr>
          <w:rFonts w:ascii="Arial" w:eastAsia="Arial" w:hAnsi="Arial" w:cs="Arial"/>
          <w:bCs/>
          <w:i/>
          <w:sz w:val="16"/>
          <w:szCs w:val="16"/>
        </w:rPr>
        <w:t>o udzielenie zamówienia publicznego złożono tylko jedną ofertę.</w:t>
      </w:r>
    </w:p>
    <w:p w:rsidR="00550681" w:rsidRPr="006B0B38" w:rsidRDefault="00550681" w:rsidP="00550681">
      <w:pPr>
        <w:tabs>
          <w:tab w:val="left" w:pos="4962"/>
        </w:tabs>
        <w:jc w:val="right"/>
        <w:rPr>
          <w:i/>
          <w:iCs/>
          <w:sz w:val="22"/>
          <w:szCs w:val="22"/>
          <w:u w:val="single"/>
        </w:rPr>
      </w:pPr>
    </w:p>
    <w:p w:rsidR="009C42CD" w:rsidRPr="009C42CD" w:rsidRDefault="009C42CD" w:rsidP="009C42CD">
      <w:pPr>
        <w:tabs>
          <w:tab w:val="left" w:pos="4962"/>
        </w:tabs>
        <w:jc w:val="right"/>
        <w:rPr>
          <w:iCs/>
        </w:rPr>
      </w:pPr>
      <w:r w:rsidRPr="009C42CD">
        <w:rPr>
          <w:iCs/>
        </w:rPr>
        <w:lastRenderedPageBreak/>
        <w:t>Załącznik nr 4</w:t>
      </w:r>
    </w:p>
    <w:p w:rsidR="009C42CD" w:rsidRDefault="009C42CD" w:rsidP="009C42CD">
      <w:pPr>
        <w:pStyle w:val="BodyText21"/>
        <w:widowControl/>
        <w:overflowPunct w:val="0"/>
        <w:spacing w:before="60" w:after="0"/>
      </w:pPr>
    </w:p>
    <w:p w:rsidR="009C42CD" w:rsidRDefault="009C42CD" w:rsidP="009C42CD">
      <w:pPr>
        <w:pStyle w:val="BodyText21"/>
        <w:widowControl/>
        <w:overflowPunct w:val="0"/>
        <w:spacing w:before="60" w:after="0"/>
      </w:pPr>
    </w:p>
    <w:p w:rsidR="009C42CD" w:rsidRDefault="009C42CD" w:rsidP="009C42CD">
      <w:pPr>
        <w:pStyle w:val="BodyText21"/>
        <w:widowControl/>
        <w:overflowPunct w:val="0"/>
        <w:spacing w:before="60" w:after="0"/>
        <w:rPr>
          <w:i/>
          <w:sz w:val="16"/>
          <w:szCs w:val="16"/>
        </w:rPr>
      </w:pPr>
      <w:r>
        <w:rPr>
          <w:sz w:val="20"/>
        </w:rPr>
        <w:t>..............................................................</w:t>
      </w:r>
      <w:r>
        <w:rPr>
          <w:i/>
          <w:sz w:val="16"/>
          <w:szCs w:val="16"/>
        </w:rPr>
        <w:t xml:space="preserve">      </w:t>
      </w:r>
    </w:p>
    <w:p w:rsidR="009C42CD" w:rsidRDefault="009C42CD" w:rsidP="009C42CD">
      <w:pPr>
        <w:pStyle w:val="BodyText21"/>
        <w:widowControl/>
        <w:tabs>
          <w:tab w:val="center" w:pos="1418"/>
        </w:tabs>
        <w:overflowPunct w:val="0"/>
        <w:spacing w:after="0"/>
        <w:rPr>
          <w:i/>
          <w:sz w:val="16"/>
          <w:szCs w:val="16"/>
        </w:rPr>
      </w:pPr>
      <w:r>
        <w:rPr>
          <w:i/>
          <w:sz w:val="16"/>
          <w:szCs w:val="16"/>
        </w:rPr>
        <w:tab/>
        <w:t xml:space="preserve">pieczęć </w:t>
      </w:r>
      <w:r w:rsidR="003F4C12">
        <w:rPr>
          <w:i/>
          <w:sz w:val="16"/>
          <w:szCs w:val="16"/>
        </w:rPr>
        <w:t>W</w:t>
      </w:r>
      <w:r>
        <w:rPr>
          <w:i/>
          <w:sz w:val="16"/>
          <w:szCs w:val="16"/>
        </w:rPr>
        <w:t>ykonawcy i nr tel./faksu</w:t>
      </w:r>
    </w:p>
    <w:p w:rsidR="009C42CD" w:rsidRDefault="009C42CD" w:rsidP="009C42CD">
      <w:pPr>
        <w:pStyle w:val="BodyText21"/>
        <w:widowControl/>
        <w:tabs>
          <w:tab w:val="left" w:pos="5670"/>
        </w:tabs>
        <w:overflowPunct w:val="0"/>
        <w:spacing w:after="0"/>
        <w:rPr>
          <w:b/>
        </w:rPr>
      </w:pPr>
      <w:r>
        <w:rPr>
          <w:b/>
        </w:rPr>
        <w:t xml:space="preserve">                                                                                            </w:t>
      </w:r>
      <w:r w:rsidRPr="009C42CD">
        <w:rPr>
          <w:b/>
        </w:rPr>
        <w:t>Z</w:t>
      </w:r>
      <w:r>
        <w:rPr>
          <w:b/>
        </w:rPr>
        <w:t>espół Szkół Przemysłu Mody w Łodzi</w:t>
      </w:r>
    </w:p>
    <w:p w:rsidR="009C42CD" w:rsidRPr="009C42CD" w:rsidRDefault="009C42CD" w:rsidP="009C42CD">
      <w:pPr>
        <w:pStyle w:val="BodyText21"/>
        <w:widowControl/>
        <w:tabs>
          <w:tab w:val="left" w:pos="5670"/>
        </w:tabs>
        <w:overflowPunct w:val="0"/>
        <w:spacing w:after="0"/>
        <w:rPr>
          <w:b/>
        </w:rPr>
      </w:pPr>
      <w:r>
        <w:rPr>
          <w:b/>
        </w:rPr>
        <w:t xml:space="preserve">                                                                                            </w:t>
      </w:r>
      <w:r w:rsidR="00C15235">
        <w:rPr>
          <w:b/>
        </w:rPr>
        <w:t xml:space="preserve">                   </w:t>
      </w:r>
      <w:r w:rsidRPr="009C42CD">
        <w:rPr>
          <w:b/>
        </w:rPr>
        <w:t xml:space="preserve">ul. </w:t>
      </w:r>
      <w:r>
        <w:rPr>
          <w:b/>
        </w:rPr>
        <w:t>Naruszewicza 35</w:t>
      </w:r>
    </w:p>
    <w:p w:rsidR="009C42CD" w:rsidRPr="009C42CD" w:rsidRDefault="009C42CD" w:rsidP="009C42CD">
      <w:pPr>
        <w:pStyle w:val="BodyText21"/>
        <w:widowControl/>
        <w:tabs>
          <w:tab w:val="left" w:pos="5670"/>
        </w:tabs>
        <w:overflowPunct w:val="0"/>
        <w:spacing w:after="0"/>
        <w:rPr>
          <w:b/>
        </w:rPr>
      </w:pPr>
      <w:r>
        <w:rPr>
          <w:b/>
        </w:rPr>
        <w:t xml:space="preserve">                                                                                            </w:t>
      </w:r>
      <w:r w:rsidR="00C15235">
        <w:rPr>
          <w:b/>
        </w:rPr>
        <w:t xml:space="preserve">                            </w:t>
      </w:r>
      <w:r w:rsidRPr="009C42CD">
        <w:rPr>
          <w:b/>
        </w:rPr>
        <w:t>9</w:t>
      </w:r>
      <w:r>
        <w:rPr>
          <w:b/>
        </w:rPr>
        <w:t>3</w:t>
      </w:r>
      <w:r w:rsidRPr="009C42CD">
        <w:rPr>
          <w:b/>
        </w:rPr>
        <w:t>-</w:t>
      </w:r>
      <w:r>
        <w:rPr>
          <w:b/>
        </w:rPr>
        <w:t>161</w:t>
      </w:r>
      <w:r w:rsidRPr="009C42CD">
        <w:rPr>
          <w:b/>
        </w:rPr>
        <w:t xml:space="preserve"> Łódź</w:t>
      </w:r>
    </w:p>
    <w:p w:rsidR="009C42CD" w:rsidRDefault="009C42CD" w:rsidP="009C42CD">
      <w:pPr>
        <w:pStyle w:val="BodyText21"/>
        <w:widowControl/>
        <w:overflowPunct w:val="0"/>
        <w:spacing w:after="0"/>
        <w:rPr>
          <w:b/>
        </w:rPr>
      </w:pPr>
    </w:p>
    <w:p w:rsidR="009C42CD" w:rsidRDefault="009C42CD" w:rsidP="009C42CD">
      <w:pPr>
        <w:pStyle w:val="BodyText21"/>
        <w:widowControl/>
        <w:overflowPunct w:val="0"/>
        <w:spacing w:after="0"/>
        <w:rPr>
          <w:b/>
        </w:rPr>
      </w:pPr>
    </w:p>
    <w:p w:rsidR="009C42CD" w:rsidRDefault="009C42CD" w:rsidP="009C42CD">
      <w:pPr>
        <w:pStyle w:val="BodyText21"/>
        <w:widowControl/>
        <w:overflowPunct w:val="0"/>
        <w:spacing w:after="0"/>
        <w:rPr>
          <w:b/>
        </w:rPr>
      </w:pPr>
    </w:p>
    <w:p w:rsidR="009C42CD" w:rsidRDefault="009C42CD" w:rsidP="009C42CD">
      <w:pPr>
        <w:pStyle w:val="BodyText21"/>
        <w:widowControl/>
        <w:overflowPunct w:val="0"/>
        <w:spacing w:after="0"/>
        <w:rPr>
          <w:b/>
        </w:rPr>
      </w:pPr>
    </w:p>
    <w:p w:rsidR="009C42CD" w:rsidRDefault="009C42CD" w:rsidP="009C42CD">
      <w:pPr>
        <w:pStyle w:val="Nagwek1"/>
        <w:spacing w:before="0" w:after="0"/>
        <w:jc w:val="center"/>
        <w:rPr>
          <w:rFonts w:ascii="Times New Roman" w:hAnsi="Times New Roman" w:cs="Times New Roman"/>
          <w:w w:val="120"/>
          <w:sz w:val="24"/>
          <w:szCs w:val="24"/>
        </w:rPr>
      </w:pPr>
      <w:r>
        <w:rPr>
          <w:rFonts w:ascii="Times New Roman" w:hAnsi="Times New Roman" w:cs="Times New Roman"/>
          <w:w w:val="120"/>
          <w:sz w:val="24"/>
          <w:szCs w:val="24"/>
        </w:rPr>
        <w:t>FORMULARZ  OFERTOWY</w:t>
      </w:r>
    </w:p>
    <w:p w:rsidR="00544403" w:rsidRDefault="00544403" w:rsidP="009C42CD">
      <w:pPr>
        <w:pStyle w:val="Nagwek1"/>
        <w:spacing w:before="0" w:after="0"/>
        <w:jc w:val="center"/>
        <w:rPr>
          <w:rFonts w:ascii="Times New Roman" w:hAnsi="Times New Roman" w:cs="Times New Roman"/>
          <w:w w:val="120"/>
          <w:sz w:val="24"/>
          <w:szCs w:val="24"/>
        </w:rPr>
      </w:pPr>
    </w:p>
    <w:p w:rsidR="009C42CD" w:rsidRDefault="009C42CD" w:rsidP="009C42CD">
      <w:pPr>
        <w:pStyle w:val="Nagwek1"/>
        <w:spacing w:before="0" w:after="0"/>
        <w:jc w:val="center"/>
        <w:rPr>
          <w:rFonts w:ascii="Times New Roman" w:hAnsi="Times New Roman" w:cs="Times New Roman"/>
          <w:w w:val="120"/>
          <w:sz w:val="16"/>
          <w:szCs w:val="16"/>
        </w:rPr>
      </w:pPr>
    </w:p>
    <w:p w:rsidR="009C42CD" w:rsidRDefault="009C42CD" w:rsidP="009C42CD">
      <w:pPr>
        <w:rPr>
          <w:b/>
          <w:sz w:val="16"/>
        </w:rPr>
      </w:pPr>
      <w:r>
        <w:rPr>
          <w:b/>
          <w:sz w:val="16"/>
        </w:rPr>
        <w:tab/>
      </w:r>
    </w:p>
    <w:p w:rsidR="009C42CD" w:rsidRDefault="009C42CD" w:rsidP="009C42CD">
      <w:pPr>
        <w:tabs>
          <w:tab w:val="left" w:pos="284"/>
        </w:tabs>
        <w:ind w:left="284" w:hanging="284"/>
        <w:jc w:val="both"/>
      </w:pPr>
      <w:r>
        <w:t>1.</w:t>
      </w:r>
      <w:r>
        <w:tab/>
        <w:t>Ofertę składa:</w:t>
      </w:r>
    </w:p>
    <w:p w:rsidR="009C42CD" w:rsidRDefault="009C42CD" w:rsidP="009C42CD">
      <w:pPr>
        <w:tabs>
          <w:tab w:val="left" w:pos="426"/>
        </w:tabs>
        <w:ind w:left="426" w:hanging="426"/>
        <w:jc w:val="both"/>
      </w:pPr>
    </w:p>
    <w:p w:rsidR="00544403" w:rsidRDefault="00544403" w:rsidP="009C42CD">
      <w:pPr>
        <w:tabs>
          <w:tab w:val="left" w:pos="426"/>
        </w:tabs>
        <w:ind w:left="426" w:hanging="426"/>
        <w:jc w:val="both"/>
      </w:pPr>
    </w:p>
    <w:p w:rsidR="009C42CD" w:rsidRDefault="009C42CD" w:rsidP="009C42CD">
      <w:pPr>
        <w:tabs>
          <w:tab w:val="left" w:pos="426"/>
        </w:tabs>
        <w:ind w:left="426" w:hanging="426"/>
        <w:jc w:val="both"/>
      </w:pPr>
    </w:p>
    <w:p w:rsidR="009C42CD" w:rsidRDefault="009C42CD" w:rsidP="009C42CD">
      <w:pPr>
        <w:ind w:left="284"/>
        <w:rPr>
          <w:sz w:val="20"/>
          <w:szCs w:val="20"/>
        </w:rPr>
      </w:pPr>
      <w:r>
        <w:rPr>
          <w:sz w:val="20"/>
          <w:szCs w:val="20"/>
        </w:rPr>
        <w:t>..................................................................................................................................................................................</w:t>
      </w:r>
    </w:p>
    <w:p w:rsidR="009C42CD" w:rsidRDefault="009C42CD" w:rsidP="009C42CD">
      <w:pPr>
        <w:jc w:val="center"/>
        <w:rPr>
          <w:i/>
          <w:sz w:val="16"/>
        </w:rPr>
      </w:pPr>
      <w:r>
        <w:rPr>
          <w:i/>
          <w:sz w:val="16"/>
        </w:rPr>
        <w:t xml:space="preserve"> (NAZWA WYKONAWCY)</w:t>
      </w:r>
    </w:p>
    <w:p w:rsidR="009C42CD" w:rsidRDefault="009C42CD" w:rsidP="009C42CD">
      <w:pPr>
        <w:jc w:val="center"/>
        <w:rPr>
          <w:i/>
          <w:sz w:val="16"/>
        </w:rPr>
      </w:pPr>
    </w:p>
    <w:p w:rsidR="009C42CD" w:rsidRDefault="009C42CD" w:rsidP="009C42CD">
      <w:pPr>
        <w:tabs>
          <w:tab w:val="left" w:pos="426"/>
        </w:tabs>
        <w:ind w:left="426" w:hanging="426"/>
        <w:jc w:val="both"/>
      </w:pPr>
    </w:p>
    <w:p w:rsidR="009C42CD" w:rsidRDefault="009C42CD" w:rsidP="009C42CD">
      <w:pPr>
        <w:tabs>
          <w:tab w:val="left" w:pos="426"/>
        </w:tabs>
        <w:ind w:left="426" w:hanging="426"/>
        <w:jc w:val="both"/>
      </w:pPr>
    </w:p>
    <w:p w:rsidR="009C42CD" w:rsidRDefault="009C42CD" w:rsidP="009C42CD">
      <w:pPr>
        <w:ind w:left="284"/>
        <w:rPr>
          <w:sz w:val="20"/>
          <w:szCs w:val="20"/>
        </w:rPr>
      </w:pPr>
      <w:r>
        <w:rPr>
          <w:sz w:val="20"/>
          <w:szCs w:val="20"/>
        </w:rPr>
        <w:t>..................................................................................................................................................................................</w:t>
      </w:r>
    </w:p>
    <w:p w:rsidR="009C42CD" w:rsidRDefault="009C42CD" w:rsidP="009C42CD">
      <w:pPr>
        <w:jc w:val="center"/>
        <w:rPr>
          <w:i/>
          <w:sz w:val="16"/>
        </w:rPr>
      </w:pPr>
      <w:r>
        <w:rPr>
          <w:i/>
          <w:sz w:val="16"/>
        </w:rPr>
        <w:t xml:space="preserve"> (ADRES SIEDZIBY WYKONAWCY)</w:t>
      </w:r>
    </w:p>
    <w:p w:rsidR="009C42CD" w:rsidRDefault="009C42CD" w:rsidP="009C42CD">
      <w:pPr>
        <w:jc w:val="center"/>
        <w:rPr>
          <w:i/>
          <w:sz w:val="16"/>
        </w:rPr>
      </w:pPr>
    </w:p>
    <w:p w:rsidR="009C42CD" w:rsidRDefault="009C42CD" w:rsidP="009C42CD">
      <w:pPr>
        <w:tabs>
          <w:tab w:val="left" w:pos="426"/>
        </w:tabs>
        <w:ind w:left="426" w:hanging="426"/>
        <w:jc w:val="both"/>
      </w:pPr>
    </w:p>
    <w:p w:rsidR="009C42CD" w:rsidRDefault="009C42CD" w:rsidP="009C42CD">
      <w:pPr>
        <w:tabs>
          <w:tab w:val="left" w:pos="426"/>
        </w:tabs>
        <w:ind w:left="426" w:hanging="426"/>
        <w:jc w:val="both"/>
      </w:pPr>
    </w:p>
    <w:p w:rsidR="009C42CD" w:rsidRDefault="009C42CD" w:rsidP="009C42CD">
      <w:pPr>
        <w:ind w:left="425" w:hanging="141"/>
        <w:rPr>
          <w:sz w:val="20"/>
          <w:szCs w:val="20"/>
        </w:rPr>
      </w:pPr>
      <w:r>
        <w:rPr>
          <w:sz w:val="20"/>
          <w:szCs w:val="20"/>
        </w:rPr>
        <w:t>..................................................................................................................................................................................</w:t>
      </w:r>
    </w:p>
    <w:p w:rsidR="009C42CD" w:rsidRDefault="009C42CD" w:rsidP="009C42CD">
      <w:pPr>
        <w:jc w:val="center"/>
        <w:rPr>
          <w:i/>
          <w:sz w:val="16"/>
        </w:rPr>
      </w:pPr>
      <w:r>
        <w:rPr>
          <w:i/>
          <w:sz w:val="16"/>
        </w:rPr>
        <w:t xml:space="preserve"> (ADRES DO KORESPONDENCJI – jeśli jest inny, niż w/w)</w:t>
      </w:r>
    </w:p>
    <w:p w:rsidR="009C42CD" w:rsidRDefault="009C42CD" w:rsidP="009C42CD">
      <w:pPr>
        <w:jc w:val="center"/>
        <w:rPr>
          <w:i/>
          <w:sz w:val="16"/>
        </w:rPr>
      </w:pPr>
    </w:p>
    <w:p w:rsidR="009C42CD" w:rsidRDefault="009C42CD" w:rsidP="009C42CD">
      <w:pPr>
        <w:jc w:val="center"/>
        <w:rPr>
          <w:i/>
          <w:sz w:val="16"/>
        </w:rPr>
      </w:pPr>
    </w:p>
    <w:p w:rsidR="009C42CD" w:rsidRDefault="009C42CD" w:rsidP="009C42CD">
      <w:pPr>
        <w:jc w:val="center"/>
        <w:rPr>
          <w:i/>
          <w:sz w:val="16"/>
        </w:rPr>
      </w:pPr>
    </w:p>
    <w:p w:rsidR="009C42CD" w:rsidRDefault="009C42CD" w:rsidP="009C42CD">
      <w:pPr>
        <w:jc w:val="center"/>
        <w:rPr>
          <w:i/>
          <w:sz w:val="16"/>
        </w:rPr>
      </w:pPr>
    </w:p>
    <w:p w:rsidR="009C42CD" w:rsidRDefault="009C42CD" w:rsidP="009C42CD">
      <w:pPr>
        <w:tabs>
          <w:tab w:val="left" w:pos="426"/>
          <w:tab w:val="left" w:pos="3544"/>
        </w:tabs>
        <w:spacing w:before="120"/>
        <w:ind w:left="425" w:hanging="425"/>
        <w:rPr>
          <w:sz w:val="22"/>
          <w:szCs w:val="22"/>
          <w:u w:val="dotted"/>
        </w:rPr>
      </w:pPr>
      <w:r>
        <w:tab/>
      </w:r>
      <w:r>
        <w:rPr>
          <w:sz w:val="22"/>
          <w:szCs w:val="22"/>
        </w:rPr>
        <w:t>NIP:</w:t>
      </w:r>
      <w:r>
        <w:rPr>
          <w:sz w:val="22"/>
          <w:szCs w:val="22"/>
        </w:rPr>
        <w:tab/>
        <w:t>..................................................................................................</w:t>
      </w:r>
    </w:p>
    <w:p w:rsidR="009C42CD" w:rsidRDefault="009C42CD" w:rsidP="009C42CD">
      <w:pPr>
        <w:tabs>
          <w:tab w:val="left" w:pos="3544"/>
        </w:tabs>
        <w:jc w:val="center"/>
        <w:rPr>
          <w:i/>
          <w:sz w:val="22"/>
          <w:szCs w:val="22"/>
        </w:rPr>
      </w:pPr>
    </w:p>
    <w:p w:rsidR="009C42CD" w:rsidRDefault="009C42CD" w:rsidP="009C42CD">
      <w:pPr>
        <w:tabs>
          <w:tab w:val="left" w:pos="3544"/>
        </w:tabs>
        <w:jc w:val="center"/>
        <w:rPr>
          <w:i/>
          <w:sz w:val="22"/>
          <w:szCs w:val="22"/>
        </w:rPr>
      </w:pPr>
    </w:p>
    <w:p w:rsidR="009C42CD" w:rsidRDefault="009C42CD" w:rsidP="009C42CD">
      <w:pPr>
        <w:tabs>
          <w:tab w:val="left" w:pos="426"/>
          <w:tab w:val="left" w:pos="3544"/>
        </w:tabs>
        <w:spacing w:before="120"/>
        <w:ind w:left="425" w:hanging="425"/>
        <w:rPr>
          <w:sz w:val="22"/>
          <w:szCs w:val="22"/>
          <w:u w:val="dotted"/>
        </w:rPr>
      </w:pPr>
      <w:r>
        <w:rPr>
          <w:sz w:val="22"/>
          <w:szCs w:val="22"/>
        </w:rPr>
        <w:tab/>
        <w:t>REGON:</w:t>
      </w:r>
      <w:r>
        <w:rPr>
          <w:sz w:val="22"/>
          <w:szCs w:val="22"/>
        </w:rPr>
        <w:tab/>
        <w:t>..................................................................................................</w:t>
      </w:r>
    </w:p>
    <w:p w:rsidR="009C42CD" w:rsidRDefault="009C42CD" w:rsidP="009C42CD">
      <w:pPr>
        <w:tabs>
          <w:tab w:val="left" w:pos="3544"/>
        </w:tabs>
        <w:jc w:val="center"/>
        <w:rPr>
          <w:i/>
          <w:sz w:val="22"/>
          <w:szCs w:val="22"/>
        </w:rPr>
      </w:pPr>
    </w:p>
    <w:p w:rsidR="009C42CD" w:rsidRDefault="009C42CD" w:rsidP="009C42CD">
      <w:pPr>
        <w:tabs>
          <w:tab w:val="left" w:pos="3544"/>
        </w:tabs>
        <w:jc w:val="center"/>
        <w:rPr>
          <w:i/>
          <w:sz w:val="22"/>
          <w:szCs w:val="22"/>
        </w:rPr>
      </w:pPr>
    </w:p>
    <w:p w:rsidR="009C42CD" w:rsidRDefault="009C42CD" w:rsidP="009C42CD">
      <w:pPr>
        <w:tabs>
          <w:tab w:val="left" w:pos="426"/>
          <w:tab w:val="left" w:pos="3544"/>
        </w:tabs>
        <w:spacing w:before="120"/>
        <w:ind w:left="425" w:hanging="425"/>
        <w:rPr>
          <w:sz w:val="22"/>
          <w:szCs w:val="22"/>
          <w:u w:val="dotted"/>
        </w:rPr>
      </w:pPr>
      <w:r>
        <w:rPr>
          <w:sz w:val="22"/>
          <w:szCs w:val="22"/>
        </w:rPr>
        <w:tab/>
        <w:t>osoba upoważniona do kontaktu:</w:t>
      </w:r>
      <w:r>
        <w:rPr>
          <w:sz w:val="22"/>
          <w:szCs w:val="22"/>
        </w:rPr>
        <w:tab/>
        <w:t>.................................................................................................</w:t>
      </w:r>
    </w:p>
    <w:p w:rsidR="009C42CD" w:rsidRDefault="009C42CD" w:rsidP="009C42CD">
      <w:pPr>
        <w:jc w:val="center"/>
        <w:rPr>
          <w:i/>
          <w:sz w:val="22"/>
          <w:szCs w:val="22"/>
        </w:rPr>
      </w:pPr>
    </w:p>
    <w:p w:rsidR="009C42CD" w:rsidRDefault="009C42CD" w:rsidP="009C42CD">
      <w:pPr>
        <w:jc w:val="center"/>
        <w:rPr>
          <w:i/>
          <w:sz w:val="22"/>
          <w:szCs w:val="22"/>
        </w:rPr>
      </w:pPr>
    </w:p>
    <w:p w:rsidR="009C42CD" w:rsidRDefault="009C42CD" w:rsidP="009C42CD">
      <w:pPr>
        <w:tabs>
          <w:tab w:val="left" w:pos="426"/>
          <w:tab w:val="left" w:pos="2268"/>
        </w:tabs>
        <w:spacing w:before="120"/>
        <w:ind w:left="425" w:hanging="425"/>
        <w:rPr>
          <w:sz w:val="22"/>
          <w:szCs w:val="22"/>
          <w:u w:val="dotted"/>
        </w:rPr>
      </w:pPr>
      <w:r>
        <w:rPr>
          <w:sz w:val="22"/>
          <w:szCs w:val="22"/>
        </w:rPr>
        <w:tab/>
        <w:t>telefon:</w:t>
      </w:r>
      <w:r>
        <w:rPr>
          <w:sz w:val="22"/>
          <w:szCs w:val="22"/>
        </w:rPr>
        <w:tab/>
      </w:r>
      <w:r>
        <w:rPr>
          <w:sz w:val="22"/>
          <w:szCs w:val="22"/>
        </w:rPr>
        <w:tab/>
      </w:r>
      <w:r>
        <w:rPr>
          <w:sz w:val="22"/>
          <w:szCs w:val="22"/>
        </w:rPr>
        <w:tab/>
        <w:t>.................................................................................................</w:t>
      </w:r>
    </w:p>
    <w:p w:rsidR="009C42CD" w:rsidRDefault="009C42CD" w:rsidP="00544403">
      <w:pPr>
        <w:tabs>
          <w:tab w:val="left" w:pos="426"/>
          <w:tab w:val="left" w:pos="2268"/>
        </w:tabs>
        <w:spacing w:before="120"/>
        <w:rPr>
          <w:sz w:val="22"/>
          <w:szCs w:val="22"/>
          <w:u w:val="dotted"/>
        </w:rPr>
      </w:pPr>
    </w:p>
    <w:p w:rsidR="009C42CD" w:rsidRDefault="009C42CD" w:rsidP="00544403">
      <w:pPr>
        <w:rPr>
          <w:i/>
          <w:sz w:val="22"/>
          <w:szCs w:val="22"/>
        </w:rPr>
      </w:pPr>
    </w:p>
    <w:p w:rsidR="009C42CD" w:rsidRDefault="009C42CD" w:rsidP="009C42CD">
      <w:pPr>
        <w:tabs>
          <w:tab w:val="left" w:pos="426"/>
          <w:tab w:val="left" w:pos="2268"/>
        </w:tabs>
        <w:spacing w:before="120"/>
        <w:ind w:left="425" w:hanging="425"/>
        <w:rPr>
          <w:sz w:val="20"/>
          <w:szCs w:val="20"/>
        </w:rPr>
      </w:pPr>
      <w:r>
        <w:rPr>
          <w:sz w:val="22"/>
          <w:szCs w:val="22"/>
        </w:rPr>
        <w:tab/>
        <w:t>e-mail do kontaktu:</w:t>
      </w:r>
      <w:r>
        <w:rPr>
          <w:sz w:val="22"/>
          <w:szCs w:val="22"/>
        </w:rPr>
        <w:tab/>
      </w:r>
      <w:r>
        <w:tab/>
      </w:r>
      <w:r>
        <w:tab/>
      </w:r>
      <w:r>
        <w:rPr>
          <w:sz w:val="20"/>
          <w:szCs w:val="20"/>
        </w:rPr>
        <w:t>.............................................................................................................</w:t>
      </w:r>
    </w:p>
    <w:p w:rsidR="009C42CD" w:rsidRDefault="009C42CD" w:rsidP="009C42CD">
      <w:pPr>
        <w:tabs>
          <w:tab w:val="left" w:pos="426"/>
          <w:tab w:val="left" w:pos="2268"/>
        </w:tabs>
        <w:spacing w:before="120"/>
        <w:ind w:left="425" w:hanging="425"/>
        <w:rPr>
          <w:sz w:val="20"/>
          <w:szCs w:val="20"/>
        </w:rPr>
      </w:pPr>
    </w:p>
    <w:p w:rsidR="009C42CD" w:rsidRDefault="009C42CD" w:rsidP="009C42CD">
      <w:pPr>
        <w:tabs>
          <w:tab w:val="left" w:pos="426"/>
          <w:tab w:val="left" w:pos="2268"/>
        </w:tabs>
        <w:ind w:left="426" w:hanging="426"/>
        <w:rPr>
          <w:u w:val="dotted"/>
        </w:rPr>
      </w:pPr>
    </w:p>
    <w:p w:rsidR="009C42CD" w:rsidRDefault="009C42CD" w:rsidP="009C42CD">
      <w:pPr>
        <w:rPr>
          <w:i/>
          <w:iCs/>
          <w:sz w:val="22"/>
          <w:szCs w:val="22"/>
          <w:u w:val="single"/>
        </w:rPr>
      </w:pPr>
    </w:p>
    <w:p w:rsidR="009C42CD" w:rsidRPr="009C42CD" w:rsidRDefault="009C42CD" w:rsidP="009C42CD">
      <w:pPr>
        <w:spacing w:before="240"/>
        <w:ind w:left="284" w:hanging="284"/>
        <w:jc w:val="both"/>
      </w:pPr>
      <w:r>
        <w:rPr>
          <w:sz w:val="23"/>
          <w:szCs w:val="23"/>
        </w:rPr>
        <w:lastRenderedPageBreak/>
        <w:t>2.</w:t>
      </w:r>
      <w:r>
        <w:rPr>
          <w:sz w:val="23"/>
          <w:szCs w:val="23"/>
        </w:rPr>
        <w:tab/>
      </w:r>
      <w:r w:rsidRPr="009C42CD">
        <w:t>Przedmiotem oferty jest dostaw</w:t>
      </w:r>
      <w:r>
        <w:t>a</w:t>
      </w:r>
      <w:r w:rsidRPr="009C42CD">
        <w:t xml:space="preserve"> </w:t>
      </w:r>
      <w:r w:rsidR="00C81709">
        <w:t xml:space="preserve">specjalistycznego </w:t>
      </w:r>
      <w:r w:rsidRPr="009C42CD">
        <w:t xml:space="preserve">oprogramowania </w:t>
      </w:r>
      <w:r w:rsidR="00C81709">
        <w:t xml:space="preserve">komputerowego </w:t>
      </w:r>
      <w:r w:rsidR="007A2D4A">
        <w:br/>
      </w:r>
      <w:r w:rsidRPr="009C42CD">
        <w:t>w ramach realizacji projektu nr RPLD.11.03.01-10-0016/18-00</w:t>
      </w:r>
      <w:r w:rsidR="007A2D4A">
        <w:t xml:space="preserve"> </w:t>
      </w:r>
      <w:r w:rsidRPr="009C42CD">
        <w:t xml:space="preserve">pn. „Nowoczesne inspiracje” współfinansowanego ze środków Europejskiego Funduszu Społecznego w ramach Regionalnego Programu Operacyjnego Województwa Łódzkiego na lata 2014-2020, Osi Priorytetowej „Edukacja Kwalifikacje Umiejętności”, Działania XI.3 Kształcenie zawodowe, Poddziałania XI.3.1 </w:t>
      </w:r>
      <w:r w:rsidR="003C3A57">
        <w:t xml:space="preserve">  </w:t>
      </w:r>
      <w:r w:rsidRPr="009C42CD">
        <w:t>Kształcenie zawodowe</w:t>
      </w:r>
      <w:r>
        <w:t xml:space="preserve">, </w:t>
      </w:r>
      <w:r w:rsidRPr="009C42CD">
        <w:rPr>
          <w:iCs/>
        </w:rPr>
        <w:t>znak sprawy:</w:t>
      </w:r>
      <w:r w:rsidRPr="009C42CD">
        <w:rPr>
          <w:b/>
          <w:iCs/>
        </w:rPr>
        <w:t xml:space="preserve"> </w:t>
      </w:r>
      <w:r w:rsidRPr="009C42CD">
        <w:rPr>
          <w:iCs/>
        </w:rPr>
        <w:t>ZSPM/</w:t>
      </w:r>
      <w:r w:rsidR="008B0597">
        <w:rPr>
          <w:iCs/>
        </w:rPr>
        <w:t>2</w:t>
      </w:r>
      <w:r w:rsidRPr="009C42CD">
        <w:rPr>
          <w:iCs/>
        </w:rPr>
        <w:t>/D/2019</w:t>
      </w:r>
    </w:p>
    <w:p w:rsidR="009C42CD" w:rsidRPr="003C3A57" w:rsidRDefault="009C42CD" w:rsidP="003C3A57">
      <w:pPr>
        <w:spacing w:before="60"/>
        <w:rPr>
          <w:b/>
          <w:i/>
          <w:iCs/>
          <w:sz w:val="18"/>
          <w:szCs w:val="18"/>
        </w:rPr>
      </w:pPr>
    </w:p>
    <w:p w:rsidR="009C42CD" w:rsidRDefault="009C42CD" w:rsidP="009C42CD">
      <w:pPr>
        <w:pStyle w:val="Akapitzlist"/>
        <w:spacing w:before="60"/>
        <w:ind w:left="360"/>
        <w:jc w:val="right"/>
        <w:rPr>
          <w:b/>
          <w:i/>
          <w:iCs/>
          <w:sz w:val="18"/>
          <w:szCs w:val="18"/>
        </w:rPr>
      </w:pPr>
    </w:p>
    <w:p w:rsidR="003C3A57" w:rsidRDefault="003C3A57" w:rsidP="003C3A57">
      <w:pPr>
        <w:tabs>
          <w:tab w:val="left" w:pos="426"/>
        </w:tabs>
        <w:ind w:left="426" w:hanging="426"/>
        <w:jc w:val="both"/>
      </w:pPr>
      <w:r>
        <w:t xml:space="preserve">3. </w:t>
      </w:r>
      <w:r w:rsidRPr="00CC31AA">
        <w:t xml:space="preserve">Oferujemy </w:t>
      </w:r>
      <w:r>
        <w:t xml:space="preserve"> </w:t>
      </w:r>
      <w:r w:rsidRPr="00CC31AA">
        <w:t xml:space="preserve">wykonanie </w:t>
      </w:r>
      <w:r>
        <w:t xml:space="preserve"> </w:t>
      </w:r>
      <w:r w:rsidRPr="00CC31AA">
        <w:t xml:space="preserve">zamówienia </w:t>
      </w:r>
      <w:r>
        <w:t xml:space="preserve"> </w:t>
      </w:r>
      <w:r w:rsidRPr="00CC31AA">
        <w:t xml:space="preserve">za </w:t>
      </w:r>
      <w:r>
        <w:t xml:space="preserve"> </w:t>
      </w:r>
      <w:r w:rsidRPr="00CC31AA">
        <w:t xml:space="preserve">obliczoną </w:t>
      </w:r>
      <w:r>
        <w:t xml:space="preserve"> </w:t>
      </w:r>
      <w:r w:rsidRPr="00CC31AA">
        <w:t xml:space="preserve">na </w:t>
      </w:r>
      <w:r>
        <w:t xml:space="preserve"> </w:t>
      </w:r>
      <w:r w:rsidRPr="00CC31AA">
        <w:t xml:space="preserve">podstawie </w:t>
      </w:r>
      <w:r>
        <w:t xml:space="preserve"> </w:t>
      </w:r>
      <w:r w:rsidRPr="00CC31AA">
        <w:t xml:space="preserve">formularza </w:t>
      </w:r>
      <w:r>
        <w:t xml:space="preserve"> </w:t>
      </w:r>
      <w:r w:rsidRPr="00CC31AA">
        <w:t>cenowego</w:t>
      </w:r>
      <w:r>
        <w:t xml:space="preserve"> </w:t>
      </w:r>
      <w:r w:rsidRPr="00CC31AA">
        <w:t>cenę</w:t>
      </w:r>
      <w:r>
        <w:t xml:space="preserve"> </w:t>
      </w:r>
    </w:p>
    <w:p w:rsidR="003C3A57" w:rsidRDefault="003C3A57" w:rsidP="003C3A57">
      <w:pPr>
        <w:tabs>
          <w:tab w:val="left" w:pos="426"/>
        </w:tabs>
        <w:ind w:left="426" w:hanging="426"/>
        <w:jc w:val="both"/>
      </w:pPr>
      <w:r>
        <w:t xml:space="preserve">     </w:t>
      </w:r>
      <w:r w:rsidRPr="00CC31AA">
        <w:t>w wysokości:</w:t>
      </w:r>
    </w:p>
    <w:p w:rsidR="003C3A57" w:rsidRPr="007A2D4A" w:rsidRDefault="003C3A57" w:rsidP="007A2D4A">
      <w:pPr>
        <w:tabs>
          <w:tab w:val="left" w:pos="426"/>
        </w:tabs>
        <w:ind w:left="426" w:hanging="426"/>
        <w:jc w:val="both"/>
      </w:pPr>
      <w:r>
        <w:t xml:space="preserve"> </w:t>
      </w:r>
    </w:p>
    <w:tbl>
      <w:tblPr>
        <w:tblW w:w="9072"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3C3A57" w:rsidRPr="00761E57" w:rsidTr="009D546E">
        <w:tc>
          <w:tcPr>
            <w:tcW w:w="9072" w:type="dxa"/>
          </w:tcPr>
          <w:p w:rsidR="003C3A57" w:rsidRDefault="003C3A57" w:rsidP="009D546E">
            <w:pPr>
              <w:ind w:right="-113"/>
              <w:jc w:val="both"/>
              <w:rPr>
                <w:b/>
                <w:sz w:val="22"/>
                <w:szCs w:val="22"/>
                <w:u w:val="single"/>
              </w:rPr>
            </w:pPr>
          </w:p>
          <w:p w:rsidR="007A2D4A" w:rsidRPr="00761E57" w:rsidRDefault="007A2D4A" w:rsidP="009D546E">
            <w:pPr>
              <w:ind w:right="-113"/>
              <w:jc w:val="both"/>
              <w:rPr>
                <w:b/>
                <w:sz w:val="16"/>
                <w:szCs w:val="16"/>
                <w:u w:val="single"/>
              </w:rPr>
            </w:pPr>
          </w:p>
          <w:p w:rsidR="003C3A57" w:rsidRPr="00761E57" w:rsidRDefault="003C3A57" w:rsidP="009D546E">
            <w:pPr>
              <w:ind w:right="-113"/>
              <w:jc w:val="both"/>
              <w:rPr>
                <w:sz w:val="22"/>
                <w:szCs w:val="22"/>
              </w:rPr>
            </w:pPr>
            <w:r w:rsidRPr="00761E57">
              <w:rPr>
                <w:sz w:val="22"/>
                <w:szCs w:val="22"/>
              </w:rPr>
              <w:t>Cena (wartość brutto): ....................................................................... zł</w:t>
            </w:r>
          </w:p>
          <w:p w:rsidR="003C3A57" w:rsidRPr="00761E57" w:rsidRDefault="003C3A57" w:rsidP="009D546E">
            <w:pPr>
              <w:ind w:right="-113"/>
              <w:jc w:val="both"/>
              <w:rPr>
                <w:sz w:val="22"/>
                <w:szCs w:val="22"/>
              </w:rPr>
            </w:pPr>
          </w:p>
          <w:p w:rsidR="003C3A57" w:rsidRPr="00761E57" w:rsidRDefault="003C3A57" w:rsidP="009D546E">
            <w:pPr>
              <w:ind w:right="-113"/>
              <w:rPr>
                <w:sz w:val="22"/>
                <w:szCs w:val="22"/>
              </w:rPr>
            </w:pPr>
            <w:r w:rsidRPr="00761E57">
              <w:rPr>
                <w:sz w:val="22"/>
                <w:szCs w:val="22"/>
              </w:rPr>
              <w:t>(słownie złotych: ...................................................................................................................................</w:t>
            </w:r>
          </w:p>
          <w:p w:rsidR="003C3A57" w:rsidRPr="00761E57" w:rsidRDefault="003C3A57" w:rsidP="009D546E">
            <w:pPr>
              <w:ind w:right="-113"/>
              <w:rPr>
                <w:sz w:val="22"/>
                <w:szCs w:val="22"/>
              </w:rPr>
            </w:pPr>
            <w:r w:rsidRPr="00761E57">
              <w:rPr>
                <w:sz w:val="22"/>
                <w:szCs w:val="22"/>
              </w:rPr>
              <w:t xml:space="preserve"> </w:t>
            </w:r>
          </w:p>
          <w:p w:rsidR="003C3A57" w:rsidRPr="00761E57" w:rsidRDefault="003C3A57" w:rsidP="009D546E">
            <w:pPr>
              <w:spacing w:line="360" w:lineRule="auto"/>
              <w:ind w:right="-113"/>
              <w:rPr>
                <w:sz w:val="22"/>
                <w:szCs w:val="22"/>
              </w:rPr>
            </w:pPr>
            <w:r w:rsidRPr="00761E57">
              <w:rPr>
                <w:sz w:val="22"/>
                <w:szCs w:val="22"/>
              </w:rPr>
              <w:t>................................................................................................................................................................)</w:t>
            </w:r>
          </w:p>
        </w:tc>
      </w:tr>
    </w:tbl>
    <w:p w:rsidR="003C3A57" w:rsidRPr="00761E57" w:rsidRDefault="003C3A57" w:rsidP="003C3A57">
      <w:pPr>
        <w:pStyle w:val="ust"/>
        <w:spacing w:before="0" w:after="0"/>
        <w:ind w:left="0" w:firstLine="0"/>
        <w:rPr>
          <w:sz w:val="16"/>
          <w:szCs w:val="16"/>
        </w:rPr>
      </w:pPr>
    </w:p>
    <w:p w:rsidR="00DE1918" w:rsidRDefault="00DE1918" w:rsidP="00DE1918">
      <w:pPr>
        <w:tabs>
          <w:tab w:val="left" w:pos="284"/>
        </w:tabs>
        <w:jc w:val="both"/>
      </w:pPr>
    </w:p>
    <w:p w:rsidR="00DE1918" w:rsidRDefault="009C42CD" w:rsidP="00DE1918">
      <w:pPr>
        <w:tabs>
          <w:tab w:val="left" w:pos="284"/>
        </w:tabs>
        <w:jc w:val="both"/>
      </w:pPr>
      <w:r w:rsidRPr="009C42CD">
        <w:t xml:space="preserve">4. </w:t>
      </w:r>
      <w:r w:rsidRPr="009C42CD">
        <w:tab/>
        <w:t>Oświadczamy, że oferowane wynagrodzenie, określone w punkcie 3, zawiera wszystkie koszty</w:t>
      </w:r>
      <w:r w:rsidR="003C3A57">
        <w:br/>
        <w:t xml:space="preserve">    </w:t>
      </w:r>
      <w:r w:rsidRPr="009C42CD">
        <w:t xml:space="preserve"> związane z realizacją zamówienia.</w:t>
      </w:r>
    </w:p>
    <w:p w:rsidR="00DE1918" w:rsidRPr="00DE1918" w:rsidRDefault="00DE1918" w:rsidP="00DE1918">
      <w:pPr>
        <w:tabs>
          <w:tab w:val="left" w:pos="284"/>
        </w:tabs>
        <w:jc w:val="both"/>
      </w:pPr>
    </w:p>
    <w:p w:rsidR="00DE1918" w:rsidRPr="004045EA" w:rsidRDefault="009C42CD" w:rsidP="00DE1918">
      <w:pPr>
        <w:tabs>
          <w:tab w:val="left" w:pos="284"/>
        </w:tabs>
        <w:ind w:left="284" w:hanging="284"/>
        <w:jc w:val="both"/>
        <w:rPr>
          <w:u w:val="single"/>
        </w:rPr>
      </w:pPr>
      <w:r w:rsidRPr="009C42CD">
        <w:t>5.</w:t>
      </w:r>
      <w:r w:rsidRPr="009C42CD">
        <w:tab/>
        <w:t xml:space="preserve">Oświadczamy, że niniejsza oferta zawiera na stronach od ...............  do .............. </w:t>
      </w:r>
      <w:r w:rsidRPr="004045EA">
        <w:rPr>
          <w:u w:val="single"/>
        </w:rPr>
        <w:t>informacje</w:t>
      </w:r>
      <w:r w:rsidRPr="009C42CD">
        <w:t xml:space="preserve"> </w:t>
      </w:r>
      <w:r w:rsidRPr="004045EA">
        <w:rPr>
          <w:u w:val="single"/>
        </w:rPr>
        <w:t>stanowiące tajemnicę przedsiębiorstwa w rozumieniu przepisów o zwalczaniu nieuczciwej konkurencji.</w:t>
      </w:r>
    </w:p>
    <w:p w:rsidR="00DE1918" w:rsidRPr="009C42CD" w:rsidRDefault="00DE1918" w:rsidP="00DE1918">
      <w:pPr>
        <w:tabs>
          <w:tab w:val="left" w:pos="284"/>
        </w:tabs>
        <w:ind w:left="284" w:hanging="284"/>
        <w:jc w:val="both"/>
      </w:pPr>
    </w:p>
    <w:p w:rsidR="005D0647" w:rsidRDefault="009C42CD" w:rsidP="007A2D4A">
      <w:pPr>
        <w:tabs>
          <w:tab w:val="left" w:pos="284"/>
        </w:tabs>
        <w:ind w:left="284" w:hanging="284"/>
        <w:jc w:val="both"/>
      </w:pPr>
      <w:r w:rsidRPr="009C42CD">
        <w:t>6.</w:t>
      </w:r>
      <w:r w:rsidR="00C15235">
        <w:t xml:space="preserve"> </w:t>
      </w:r>
      <w:bookmarkStart w:id="6" w:name="_Hlk4345746"/>
      <w:r w:rsidR="00C15235">
        <w:t>P</w:t>
      </w:r>
      <w:r w:rsidRPr="009C42CD">
        <w:t>rzedmiot zamówienia</w:t>
      </w:r>
      <w:bookmarkEnd w:id="6"/>
      <w:r w:rsidR="007A2D4A">
        <w:t xml:space="preserve"> </w:t>
      </w:r>
      <w:r w:rsidR="005D0647" w:rsidRPr="009C42CD">
        <w:t xml:space="preserve">zrealizujemy w </w:t>
      </w:r>
      <w:r w:rsidR="005D0647" w:rsidRPr="00C15235">
        <w:t>terminie</w:t>
      </w:r>
      <w:r w:rsidR="005D0647">
        <w:t>…….*</w:t>
      </w:r>
      <w:r w:rsidR="005D0647" w:rsidRPr="00C15235">
        <w:t xml:space="preserve"> dni od dnia podpisania umowy.</w:t>
      </w:r>
    </w:p>
    <w:p w:rsidR="005D0647" w:rsidRPr="005D0647" w:rsidRDefault="005D0647" w:rsidP="00DE1918">
      <w:pPr>
        <w:tabs>
          <w:tab w:val="left" w:pos="284"/>
        </w:tabs>
        <w:spacing w:after="240"/>
        <w:ind w:left="284" w:hanging="284"/>
        <w:jc w:val="both"/>
        <w:rPr>
          <w:i/>
          <w:sz w:val="20"/>
          <w:szCs w:val="20"/>
        </w:rPr>
      </w:pPr>
      <w:r>
        <w:t xml:space="preserve">    </w:t>
      </w:r>
      <w:r w:rsidRPr="005D0647">
        <w:rPr>
          <w:sz w:val="20"/>
          <w:szCs w:val="20"/>
        </w:rPr>
        <w:t>*</w:t>
      </w:r>
      <w:r w:rsidRPr="005D0647">
        <w:rPr>
          <w:i/>
          <w:sz w:val="20"/>
          <w:szCs w:val="20"/>
        </w:rPr>
        <w:t>należy wpisać 7dni lub 14 dni lub 21 dni lub 30 dni</w:t>
      </w:r>
    </w:p>
    <w:p w:rsidR="009C42CD" w:rsidRPr="009C42CD" w:rsidRDefault="007A2D4A" w:rsidP="009C42CD">
      <w:pPr>
        <w:tabs>
          <w:tab w:val="left" w:pos="284"/>
        </w:tabs>
        <w:spacing w:before="120"/>
        <w:ind w:left="284" w:hanging="284"/>
        <w:jc w:val="both"/>
      </w:pPr>
      <w:r>
        <w:t>7</w:t>
      </w:r>
      <w:r w:rsidR="009C42CD" w:rsidRPr="009C42CD">
        <w:t xml:space="preserve">. </w:t>
      </w:r>
      <w:r w:rsidR="009C42CD" w:rsidRPr="009C42CD">
        <w:tab/>
        <w:t xml:space="preserve">Zamierzamy wykonać przedmiot zamówienia: </w:t>
      </w:r>
      <w:r w:rsidR="009C42CD" w:rsidRPr="009C42CD">
        <w:rPr>
          <w:i/>
        </w:rPr>
        <w:t>(właściwe zaznaczyć „X")</w:t>
      </w:r>
    </w:p>
    <w:p w:rsidR="009C42CD" w:rsidRPr="009C42CD" w:rsidRDefault="009C42CD" w:rsidP="009C42CD">
      <w:pPr>
        <w:tabs>
          <w:tab w:val="left" w:pos="851"/>
        </w:tabs>
        <w:spacing w:before="120"/>
        <w:ind w:left="425"/>
      </w:pPr>
      <w:r w:rsidRPr="009C42CD">
        <w:t xml:space="preserve">[  ] </w:t>
      </w:r>
      <w:r w:rsidRPr="009C42CD">
        <w:tab/>
        <w:t>osobiście - bez zaangażowania podwykonawców</w:t>
      </w:r>
    </w:p>
    <w:p w:rsidR="009C42CD" w:rsidRPr="009C42CD" w:rsidRDefault="009C42CD" w:rsidP="009C42CD">
      <w:pPr>
        <w:tabs>
          <w:tab w:val="left" w:pos="851"/>
        </w:tabs>
        <w:spacing w:before="120"/>
        <w:ind w:left="425"/>
      </w:pPr>
      <w:r w:rsidRPr="009C42CD">
        <w:t xml:space="preserve">[  ] </w:t>
      </w:r>
      <w:r w:rsidRPr="009C42CD">
        <w:tab/>
        <w:t>z zaangażowaniem podwykonawców</w:t>
      </w:r>
    </w:p>
    <w:p w:rsidR="009C42CD" w:rsidRPr="009C42CD" w:rsidRDefault="009C42CD" w:rsidP="009C42CD">
      <w:pPr>
        <w:tabs>
          <w:tab w:val="left" w:pos="851"/>
        </w:tabs>
        <w:ind w:left="425"/>
      </w:pPr>
    </w:p>
    <w:p w:rsidR="009C42CD" w:rsidRPr="009C42CD" w:rsidRDefault="009C42CD" w:rsidP="009C42CD">
      <w:pPr>
        <w:spacing w:before="60"/>
        <w:ind w:left="425" w:hanging="141"/>
      </w:pPr>
      <w:r w:rsidRPr="009C42CD">
        <w:t xml:space="preserve">Zamierzamy zaangażować podwykonawców </w:t>
      </w:r>
    </w:p>
    <w:p w:rsidR="009C42CD" w:rsidRPr="009C42CD" w:rsidRDefault="009C42CD" w:rsidP="009C42CD">
      <w:pPr>
        <w:spacing w:before="120"/>
        <w:ind w:left="284"/>
      </w:pPr>
      <w:r w:rsidRPr="009C42CD">
        <w:t>..........................................................................................................................................................</w:t>
      </w:r>
    </w:p>
    <w:p w:rsidR="009C42CD" w:rsidRPr="009C42CD" w:rsidRDefault="009C42CD" w:rsidP="009C42CD">
      <w:pPr>
        <w:spacing w:before="120"/>
        <w:ind w:left="284"/>
      </w:pPr>
      <w:r w:rsidRPr="009C42CD">
        <w:t>..........................................................................................................................................................</w:t>
      </w:r>
    </w:p>
    <w:p w:rsidR="009C42CD" w:rsidRPr="009C42CD" w:rsidRDefault="009C42CD" w:rsidP="009C42CD">
      <w:pPr>
        <w:tabs>
          <w:tab w:val="left" w:pos="284"/>
        </w:tabs>
        <w:ind w:left="284"/>
        <w:rPr>
          <w:i/>
          <w:sz w:val="18"/>
          <w:szCs w:val="18"/>
        </w:rPr>
      </w:pPr>
      <w:r w:rsidRPr="009C42CD">
        <w:rPr>
          <w:i/>
          <w:sz w:val="18"/>
          <w:szCs w:val="18"/>
        </w:rPr>
        <w:t xml:space="preserve">(wskazanie firm podwykonawców w przypadku, gdy </w:t>
      </w:r>
      <w:r w:rsidR="003F4C12">
        <w:rPr>
          <w:i/>
          <w:sz w:val="18"/>
          <w:szCs w:val="18"/>
        </w:rPr>
        <w:t>W</w:t>
      </w:r>
      <w:r w:rsidRPr="009C42CD">
        <w:rPr>
          <w:i/>
          <w:sz w:val="18"/>
          <w:szCs w:val="18"/>
        </w:rPr>
        <w:t>ykonawca zamierza zaangażować podwykonawców do realizacji przedmiotu zamówienia)</w:t>
      </w:r>
    </w:p>
    <w:p w:rsidR="009C42CD" w:rsidRPr="009C42CD" w:rsidRDefault="009C42CD" w:rsidP="009C42CD">
      <w:pPr>
        <w:spacing w:before="60"/>
        <w:ind w:left="357"/>
      </w:pPr>
      <w:r w:rsidRPr="009C42CD">
        <w:t>do:</w:t>
      </w:r>
    </w:p>
    <w:p w:rsidR="009C42CD" w:rsidRPr="009C42CD" w:rsidRDefault="009C42CD" w:rsidP="009C42CD">
      <w:pPr>
        <w:spacing w:before="120"/>
        <w:ind w:left="284"/>
      </w:pPr>
      <w:r w:rsidRPr="009C42CD">
        <w:t>..........................................................................................................................................................</w:t>
      </w:r>
    </w:p>
    <w:p w:rsidR="009C42CD" w:rsidRDefault="009C42CD" w:rsidP="009C42CD">
      <w:pPr>
        <w:ind w:left="284"/>
        <w:jc w:val="both"/>
        <w:rPr>
          <w:i/>
          <w:sz w:val="18"/>
          <w:szCs w:val="18"/>
        </w:rPr>
      </w:pPr>
      <w:r w:rsidRPr="009C42CD">
        <w:rPr>
          <w:i/>
          <w:sz w:val="18"/>
          <w:szCs w:val="18"/>
        </w:rPr>
        <w:t xml:space="preserve">(wypełnić tylko w przypadku, jeżeli </w:t>
      </w:r>
      <w:r w:rsidR="003F4C12">
        <w:rPr>
          <w:i/>
          <w:sz w:val="18"/>
          <w:szCs w:val="18"/>
        </w:rPr>
        <w:t>W</w:t>
      </w:r>
      <w:r w:rsidRPr="009C42CD">
        <w:rPr>
          <w:i/>
          <w:sz w:val="18"/>
          <w:szCs w:val="18"/>
        </w:rPr>
        <w:t>ykonawca zamierza zaangażować podwykonawców do realizacji przedmiotu zamówienia)</w:t>
      </w:r>
    </w:p>
    <w:p w:rsidR="009C42CD" w:rsidRPr="009C42CD" w:rsidRDefault="009C42CD" w:rsidP="009C42CD">
      <w:pPr>
        <w:ind w:left="284"/>
        <w:jc w:val="both"/>
        <w:rPr>
          <w:i/>
          <w:sz w:val="18"/>
          <w:szCs w:val="18"/>
        </w:rPr>
      </w:pPr>
    </w:p>
    <w:p w:rsidR="009C42CD" w:rsidRPr="009C42CD" w:rsidRDefault="007A2D4A" w:rsidP="009C42CD">
      <w:pPr>
        <w:tabs>
          <w:tab w:val="left" w:pos="284"/>
          <w:tab w:val="center" w:pos="5670"/>
        </w:tabs>
        <w:ind w:left="284" w:hanging="284"/>
        <w:jc w:val="both"/>
      </w:pPr>
      <w:r>
        <w:t>8</w:t>
      </w:r>
      <w:r w:rsidR="009C42CD" w:rsidRPr="009C42CD">
        <w:t xml:space="preserve">. </w:t>
      </w:r>
      <w:r w:rsidR="009C42CD" w:rsidRPr="009C42CD">
        <w:tab/>
        <w:t>Informujemy, że zapoznaliśmy się i akceptujemy warunki przetargu określone w specyfikacji istotnych warunków zamówienia. Do dokumentów przetargowych nie wnosimy zastrzeżeń.</w:t>
      </w:r>
    </w:p>
    <w:p w:rsidR="009C42CD" w:rsidRPr="009C42CD" w:rsidRDefault="009C42CD" w:rsidP="00721291"/>
    <w:p w:rsidR="009C42CD" w:rsidRDefault="007A2D4A" w:rsidP="00721291">
      <w:pPr>
        <w:tabs>
          <w:tab w:val="left" w:pos="284"/>
          <w:tab w:val="center" w:pos="5670"/>
        </w:tabs>
        <w:ind w:left="284" w:hanging="284"/>
        <w:jc w:val="both"/>
      </w:pPr>
      <w:r>
        <w:t>9</w:t>
      </w:r>
      <w:r w:rsidR="009C42CD" w:rsidRPr="009C42CD">
        <w:t>.</w:t>
      </w:r>
      <w:r w:rsidR="009C42CD" w:rsidRPr="009C42CD">
        <w:tab/>
        <w:t>Oświadczam, że wypełniłem obowiązki informacyjne przewidziane w art. 13 lub art. 14 RODO</w:t>
      </w:r>
      <w:r w:rsidR="009C42CD" w:rsidRPr="009C42CD">
        <w:rPr>
          <w:vertAlign w:val="superscript"/>
        </w:rPr>
        <w:t>1)</w:t>
      </w:r>
      <w:r w:rsidR="009C42CD" w:rsidRPr="009C42CD">
        <w:t xml:space="preserve"> wobec osób fizycznych, od których dane osobowe bezpośrednio lub pośrednio pozyskałem </w:t>
      </w:r>
      <w:r w:rsidR="009C42CD">
        <w:br/>
      </w:r>
      <w:r w:rsidR="009C42CD" w:rsidRPr="009C42CD">
        <w:t>w celu ubiegania się o udzielenie zamówienia publicznego w niniejszym postępowaniu.*</w:t>
      </w:r>
    </w:p>
    <w:p w:rsidR="00DA703D" w:rsidRDefault="00DA703D" w:rsidP="00721291">
      <w:pPr>
        <w:tabs>
          <w:tab w:val="left" w:pos="284"/>
          <w:tab w:val="center" w:pos="5670"/>
        </w:tabs>
        <w:ind w:left="284" w:hanging="284"/>
        <w:jc w:val="both"/>
      </w:pPr>
    </w:p>
    <w:p w:rsidR="009C42CD" w:rsidRPr="009C42CD" w:rsidRDefault="009C42CD" w:rsidP="00721291">
      <w:pPr>
        <w:tabs>
          <w:tab w:val="left" w:pos="284"/>
          <w:tab w:val="center" w:pos="5670"/>
        </w:tabs>
        <w:ind w:left="284" w:hanging="284"/>
        <w:jc w:val="both"/>
      </w:pPr>
    </w:p>
    <w:p w:rsidR="009C42CD" w:rsidRPr="009C42CD" w:rsidRDefault="009C42CD" w:rsidP="009C42CD">
      <w:pPr>
        <w:tabs>
          <w:tab w:val="left" w:pos="284"/>
        </w:tabs>
        <w:ind w:left="284" w:hanging="284"/>
      </w:pPr>
      <w:r w:rsidRPr="009C42CD">
        <w:lastRenderedPageBreak/>
        <w:t>1</w:t>
      </w:r>
      <w:r w:rsidR="00DA703D">
        <w:t>0</w:t>
      </w:r>
      <w:r w:rsidRPr="009C42CD">
        <w:t>.Oświadczamy, że:</w:t>
      </w:r>
    </w:p>
    <w:p w:rsidR="009C42CD" w:rsidRPr="009C42CD" w:rsidRDefault="009C42CD" w:rsidP="009C42CD">
      <w:pPr>
        <w:tabs>
          <w:tab w:val="left" w:pos="426"/>
          <w:tab w:val="left" w:pos="709"/>
        </w:tabs>
        <w:ind w:left="709" w:hanging="709"/>
      </w:pPr>
      <w:r w:rsidRPr="009C42CD">
        <w:tab/>
        <w:t>-</w:t>
      </w:r>
      <w:r w:rsidRPr="009C42CD">
        <w:tab/>
        <w:t xml:space="preserve">uzyskaliśmy wszystkie niezbędne informacje do przygotowania oferty, </w:t>
      </w:r>
    </w:p>
    <w:p w:rsidR="009C42CD" w:rsidRPr="009C42CD" w:rsidRDefault="009C42CD" w:rsidP="009C42CD">
      <w:pPr>
        <w:tabs>
          <w:tab w:val="left" w:pos="426"/>
          <w:tab w:val="left" w:pos="709"/>
        </w:tabs>
        <w:ind w:left="709" w:hanging="709"/>
        <w:jc w:val="both"/>
      </w:pPr>
      <w:r w:rsidRPr="009C42CD">
        <w:tab/>
        <w:t>-</w:t>
      </w:r>
      <w:r w:rsidRPr="009C42CD">
        <w:tab/>
        <w:t>uważamy się związani niniejszą ofertą w okresie wskazanym w specyfikacji istotnych</w:t>
      </w:r>
      <w:r w:rsidRPr="009C42CD">
        <w:br/>
        <w:t>warunków zamówienia,</w:t>
      </w:r>
    </w:p>
    <w:p w:rsidR="009C42CD" w:rsidRPr="009C42CD" w:rsidRDefault="009C42CD" w:rsidP="009C42CD">
      <w:pPr>
        <w:tabs>
          <w:tab w:val="left" w:pos="426"/>
          <w:tab w:val="left" w:pos="709"/>
          <w:tab w:val="center" w:pos="5670"/>
        </w:tabs>
        <w:ind w:left="709" w:hanging="709"/>
        <w:jc w:val="both"/>
      </w:pPr>
      <w:r w:rsidRPr="009C42CD">
        <w:tab/>
        <w:t>-</w:t>
      </w:r>
      <w:r w:rsidRPr="009C42CD">
        <w:tab/>
        <w:t>w wyznaczonym terminie i miejscu dokonamy zawarcia umowy, na warunkach</w:t>
      </w:r>
      <w:r w:rsidRPr="009C42CD">
        <w:br/>
        <w:t>określonych we wzorze umowy</w:t>
      </w:r>
      <w:r>
        <w:t xml:space="preserve"> </w:t>
      </w:r>
      <w:r w:rsidRPr="009C42CD">
        <w:t>stanowiącym załącznik do specyfikacji istotnych</w:t>
      </w:r>
      <w:r>
        <w:t xml:space="preserve"> </w:t>
      </w:r>
      <w:r w:rsidRPr="009C42CD">
        <w:t>warunków zamówienia.</w:t>
      </w:r>
    </w:p>
    <w:p w:rsidR="009C42CD" w:rsidRPr="009C42CD" w:rsidRDefault="009C42CD" w:rsidP="009C42CD">
      <w:pPr>
        <w:pStyle w:val="BodyText21"/>
        <w:widowControl/>
        <w:spacing w:after="0"/>
        <w:rPr>
          <w:szCs w:val="24"/>
        </w:rPr>
      </w:pPr>
    </w:p>
    <w:p w:rsidR="009C42CD" w:rsidRPr="009C42CD" w:rsidRDefault="009C42CD" w:rsidP="009C42CD">
      <w:pPr>
        <w:pStyle w:val="BodyText21"/>
        <w:widowControl/>
        <w:spacing w:after="0"/>
        <w:rPr>
          <w:szCs w:val="24"/>
        </w:rPr>
      </w:pPr>
    </w:p>
    <w:p w:rsidR="009C42CD" w:rsidRDefault="009C42CD" w:rsidP="009C42CD">
      <w:pPr>
        <w:pStyle w:val="BodyText21"/>
        <w:widowControl/>
        <w:spacing w:after="0"/>
      </w:pPr>
    </w:p>
    <w:p w:rsidR="009C42CD" w:rsidRDefault="009C42CD" w:rsidP="009C42CD">
      <w:pPr>
        <w:pStyle w:val="BodyText21"/>
        <w:widowControl/>
        <w:spacing w:after="0"/>
      </w:pPr>
    </w:p>
    <w:p w:rsidR="009C42CD" w:rsidRDefault="009C42CD" w:rsidP="009C42CD">
      <w:pPr>
        <w:jc w:val="both"/>
        <w:rPr>
          <w:rFonts w:ascii="Arial" w:hAnsi="Arial" w:cs="Arial"/>
          <w:sz w:val="22"/>
          <w:szCs w:val="22"/>
        </w:rPr>
      </w:pPr>
      <w:r>
        <w:rPr>
          <w:rFonts w:ascii="Arial" w:hAnsi="Arial" w:cs="Arial"/>
          <w:sz w:val="22"/>
          <w:szCs w:val="22"/>
        </w:rPr>
        <w:t>………………….…….…….</w:t>
      </w:r>
      <w:r>
        <w:rPr>
          <w:i/>
          <w:sz w:val="23"/>
          <w:szCs w:val="23"/>
        </w:rPr>
        <w:t xml:space="preserve">, </w:t>
      </w:r>
      <w:r>
        <w:rPr>
          <w:sz w:val="23"/>
          <w:szCs w:val="23"/>
        </w:rPr>
        <w:t xml:space="preserve">dnia </w:t>
      </w:r>
      <w:r>
        <w:rPr>
          <w:rFonts w:ascii="Arial" w:hAnsi="Arial" w:cs="Arial"/>
          <w:sz w:val="22"/>
          <w:szCs w:val="22"/>
        </w:rPr>
        <w:t xml:space="preserve">………..….……. </w:t>
      </w:r>
      <w:r>
        <w:rPr>
          <w:sz w:val="23"/>
          <w:szCs w:val="23"/>
        </w:rPr>
        <w:t>r.</w:t>
      </w:r>
      <w:r>
        <w:rPr>
          <w:rFonts w:ascii="Arial" w:hAnsi="Arial" w:cs="Arial"/>
          <w:sz w:val="22"/>
          <w:szCs w:val="22"/>
        </w:rPr>
        <w:t xml:space="preserve"> </w:t>
      </w:r>
    </w:p>
    <w:p w:rsidR="009C42CD" w:rsidRDefault="009C42CD" w:rsidP="009C42CD">
      <w:pPr>
        <w:tabs>
          <w:tab w:val="left" w:pos="709"/>
        </w:tabs>
        <w:jc w:val="both"/>
        <w:rPr>
          <w:rFonts w:ascii="Arial" w:hAnsi="Arial" w:cs="Arial"/>
          <w:sz w:val="15"/>
          <w:szCs w:val="15"/>
        </w:rPr>
      </w:pPr>
      <w:r>
        <w:rPr>
          <w:rFonts w:ascii="Arial" w:hAnsi="Arial" w:cs="Arial"/>
          <w:i/>
          <w:sz w:val="14"/>
          <w:szCs w:val="14"/>
        </w:rPr>
        <w:tab/>
      </w:r>
      <w:r>
        <w:rPr>
          <w:rFonts w:ascii="Arial" w:hAnsi="Arial" w:cs="Arial"/>
          <w:i/>
          <w:sz w:val="15"/>
          <w:szCs w:val="15"/>
        </w:rPr>
        <w:t>(miejscowość)</w:t>
      </w:r>
    </w:p>
    <w:p w:rsidR="009C42CD" w:rsidRDefault="009C42CD" w:rsidP="009C42CD">
      <w:pPr>
        <w:tabs>
          <w:tab w:val="center" w:pos="7088"/>
        </w:tabs>
        <w:jc w:val="both"/>
        <w:rPr>
          <w:rFonts w:ascii="Arial" w:hAnsi="Arial" w:cs="Arial"/>
          <w:sz w:val="22"/>
          <w:szCs w:val="22"/>
        </w:rPr>
      </w:pPr>
      <w:r>
        <w:rPr>
          <w:rFonts w:ascii="Arial" w:hAnsi="Arial" w:cs="Arial"/>
          <w:sz w:val="22"/>
          <w:szCs w:val="22"/>
        </w:rPr>
        <w:tab/>
        <w:t>…………………………………………</w:t>
      </w:r>
    </w:p>
    <w:p w:rsidR="009C42CD" w:rsidRDefault="009C42CD" w:rsidP="009C42CD">
      <w:pPr>
        <w:tabs>
          <w:tab w:val="center" w:pos="7088"/>
        </w:tabs>
        <w:jc w:val="both"/>
        <w:rPr>
          <w:rFonts w:ascii="Arial" w:hAnsi="Arial" w:cs="Arial"/>
          <w:i/>
          <w:sz w:val="15"/>
          <w:szCs w:val="15"/>
        </w:rPr>
      </w:pPr>
      <w:r>
        <w:rPr>
          <w:rFonts w:ascii="Arial" w:hAnsi="Arial" w:cs="Arial"/>
          <w:i/>
          <w:sz w:val="14"/>
          <w:szCs w:val="14"/>
        </w:rPr>
        <w:tab/>
      </w:r>
      <w:r>
        <w:rPr>
          <w:rFonts w:ascii="Arial" w:hAnsi="Arial" w:cs="Arial"/>
          <w:i/>
          <w:sz w:val="15"/>
          <w:szCs w:val="15"/>
        </w:rPr>
        <w:t>(podpis)</w:t>
      </w:r>
    </w:p>
    <w:p w:rsidR="009C42CD" w:rsidRDefault="009C42CD" w:rsidP="009C42CD">
      <w:pPr>
        <w:rPr>
          <w:sz w:val="18"/>
          <w:szCs w:val="18"/>
        </w:rPr>
      </w:pPr>
    </w:p>
    <w:p w:rsidR="009C42CD" w:rsidRDefault="009C42CD" w:rsidP="009C42CD">
      <w:pPr>
        <w:spacing w:before="60" w:after="40"/>
        <w:jc w:val="right"/>
      </w:pPr>
    </w:p>
    <w:p w:rsidR="009C42CD" w:rsidRDefault="009C42CD" w:rsidP="009C42CD">
      <w:pPr>
        <w:pStyle w:val="Tekstprzypisudolnego"/>
        <w:jc w:val="both"/>
        <w:rPr>
          <w:rFonts w:ascii="Times New Roman" w:hAnsi="Times New Roman"/>
        </w:rPr>
      </w:pPr>
      <w:r>
        <w:rPr>
          <w:rFonts w:ascii="Times New Roman" w:hAnsi="Times New Roman"/>
          <w:vertAlign w:val="superscript"/>
        </w:rPr>
        <w:t xml:space="preserve">1) </w:t>
      </w:r>
      <w:r>
        <w:rPr>
          <w:rFonts w:ascii="Times New Roman" w:hAnsi="Times New Roma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C42CD" w:rsidRPr="00C15235" w:rsidRDefault="009C42CD" w:rsidP="009C42CD">
      <w:pPr>
        <w:pStyle w:val="Tekstprzypisudolnego"/>
        <w:spacing w:before="120"/>
        <w:jc w:val="both"/>
        <w:rPr>
          <w:rFonts w:ascii="Times New Roman" w:hAnsi="Times New Roman"/>
        </w:rPr>
      </w:pPr>
      <w:r>
        <w:rPr>
          <w:rFonts w:ascii="Times New Roman" w:hAnsi="Times New Roman"/>
          <w:vertAlign w:val="superscript"/>
        </w:rPr>
        <w:t xml:space="preserve">* </w:t>
      </w:r>
      <w:r>
        <w:rPr>
          <w:rFonts w:ascii="Times New Roman" w:hAnsi="Times New Roman"/>
        </w:rPr>
        <w:t xml:space="preserve">W przypadku gdy </w:t>
      </w:r>
      <w:r w:rsidR="003F4C12">
        <w:rPr>
          <w:rFonts w:ascii="Times New Roman" w:hAnsi="Times New Roman"/>
        </w:rPr>
        <w:t>W</w:t>
      </w:r>
      <w:r>
        <w:rPr>
          <w:rFonts w:ascii="Times New Roman" w:hAnsi="Times New Roman"/>
        </w:rPr>
        <w:t xml:space="preserve">ykonawca nie przekazuje danych osobowych innych niż bezpośrednio jego dotyczących lub zachodzi wyłączenie stosowania obowiązku informacyjnego, stosownie do art. 13 ust. 4 lub art. 14 ust. 5 RODO treści </w:t>
      </w:r>
      <w:r w:rsidRPr="00C15235">
        <w:rPr>
          <w:rFonts w:ascii="Times New Roman" w:hAnsi="Times New Roman"/>
        </w:rPr>
        <w:t xml:space="preserve">oświadczenia </w:t>
      </w:r>
      <w:r w:rsidR="003F4C12">
        <w:rPr>
          <w:rFonts w:ascii="Times New Roman" w:hAnsi="Times New Roman"/>
        </w:rPr>
        <w:t>W</w:t>
      </w:r>
      <w:r w:rsidRPr="00C15235">
        <w:rPr>
          <w:rFonts w:ascii="Times New Roman" w:hAnsi="Times New Roman"/>
        </w:rPr>
        <w:t>ykonawca nie składa (usunięcie treści oświadczenia np. przez jego wykreślenie).</w:t>
      </w:r>
    </w:p>
    <w:p w:rsidR="009C42CD" w:rsidRPr="00C15235" w:rsidRDefault="009C42CD" w:rsidP="009C42CD">
      <w:pPr>
        <w:pStyle w:val="Tekstprzypisudolnego"/>
        <w:jc w:val="both"/>
        <w:rPr>
          <w:rFonts w:ascii="Times New Roman" w:hAnsi="Times New Roman"/>
        </w:rPr>
      </w:pPr>
      <w:r w:rsidRPr="00C15235">
        <w:rPr>
          <w:rFonts w:ascii="Times New Roman" w:hAnsi="Times New Roman"/>
        </w:rPr>
        <w:t xml:space="preserve">Informacje w zakresie wypełnienia obowiązków informacyjnych wynikających z RODO zawarte są w rozdziale XX </w:t>
      </w:r>
      <w:r w:rsidR="003C3A57" w:rsidRPr="00C15235">
        <w:rPr>
          <w:rFonts w:ascii="Times New Roman" w:hAnsi="Times New Roman"/>
        </w:rPr>
        <w:t>SIWZ</w:t>
      </w:r>
      <w:r w:rsidRPr="00C15235">
        <w:rPr>
          <w:rFonts w:ascii="Times New Roman" w:hAnsi="Times New Roman"/>
        </w:rPr>
        <w:t>.</w:t>
      </w:r>
    </w:p>
    <w:p w:rsidR="00550681" w:rsidRPr="00721291" w:rsidRDefault="009C42CD" w:rsidP="00721291">
      <w:pPr>
        <w:tabs>
          <w:tab w:val="left" w:pos="426"/>
          <w:tab w:val="left" w:pos="709"/>
        </w:tabs>
        <w:spacing w:before="120"/>
        <w:ind w:left="709" w:hanging="709"/>
        <w:jc w:val="both"/>
        <w:rPr>
          <w:color w:val="FF0000"/>
          <w:sz w:val="23"/>
          <w:szCs w:val="23"/>
        </w:rPr>
      </w:pPr>
      <w:r w:rsidRPr="003C3A57">
        <w:rPr>
          <w:i/>
          <w:iCs/>
          <w:color w:val="FF0000"/>
          <w:sz w:val="22"/>
          <w:szCs w:val="22"/>
          <w:u w:val="single"/>
        </w:rPr>
        <w:br w:type="page"/>
      </w:r>
    </w:p>
    <w:p w:rsidR="006F62C5" w:rsidRDefault="00FB495A" w:rsidP="006F62C5">
      <w:pPr>
        <w:jc w:val="right"/>
        <w:rPr>
          <w:iCs/>
        </w:rPr>
      </w:pPr>
      <w:bookmarkStart w:id="7" w:name="_Hlk4523345"/>
      <w:r>
        <w:rPr>
          <w:iCs/>
        </w:rPr>
        <w:lastRenderedPageBreak/>
        <w:t xml:space="preserve">    </w:t>
      </w:r>
      <w:r w:rsidR="006F62C5" w:rsidRPr="006F62C5">
        <w:rPr>
          <w:iCs/>
        </w:rPr>
        <w:t xml:space="preserve">Załącznik nr </w:t>
      </w:r>
      <w:r w:rsidR="00296C5D">
        <w:rPr>
          <w:iCs/>
        </w:rPr>
        <w:t>5</w:t>
      </w:r>
      <w:r>
        <w:rPr>
          <w:iCs/>
        </w:rPr>
        <w:t xml:space="preserve"> po modyfikacji</w:t>
      </w:r>
    </w:p>
    <w:bookmarkEnd w:id="7"/>
    <w:p w:rsidR="00AC43B6" w:rsidRDefault="00AC43B6" w:rsidP="006F62C5">
      <w:pPr>
        <w:jc w:val="center"/>
        <w:rPr>
          <w:sz w:val="20"/>
          <w:szCs w:val="20"/>
        </w:rPr>
      </w:pPr>
    </w:p>
    <w:p w:rsidR="00AC43B6" w:rsidRDefault="00AC43B6" w:rsidP="004F3DAA">
      <w:pPr>
        <w:rPr>
          <w:sz w:val="20"/>
          <w:szCs w:val="20"/>
        </w:rPr>
      </w:pPr>
    </w:p>
    <w:p w:rsidR="00AC43B6" w:rsidRPr="006B0B38" w:rsidRDefault="00AC43B6" w:rsidP="00AC43B6">
      <w:pPr>
        <w:tabs>
          <w:tab w:val="right" w:pos="9354"/>
        </w:tabs>
        <w:spacing w:after="120"/>
        <w:rPr>
          <w:bCs/>
          <w:sz w:val="22"/>
          <w:szCs w:val="22"/>
        </w:rPr>
      </w:pPr>
      <w:r w:rsidRPr="006B0B38">
        <w:rPr>
          <w:rFonts w:ascii="Arial" w:hAnsi="Arial" w:cs="Arial"/>
          <w:i/>
          <w:sz w:val="22"/>
          <w:szCs w:val="22"/>
        </w:rPr>
        <w:t>Wykonawca:</w:t>
      </w:r>
      <w:r w:rsidRPr="006B0B38">
        <w:rPr>
          <w:rFonts w:ascii="Arial" w:hAnsi="Arial" w:cs="Arial"/>
          <w:i/>
          <w:sz w:val="22"/>
          <w:szCs w:val="22"/>
        </w:rPr>
        <w:tab/>
      </w:r>
    </w:p>
    <w:p w:rsidR="00AC43B6" w:rsidRPr="006B0B38" w:rsidRDefault="00AC43B6" w:rsidP="00AC43B6">
      <w:pPr>
        <w:spacing w:before="120"/>
        <w:ind w:right="3912"/>
        <w:rPr>
          <w:rFonts w:ascii="Arial" w:hAnsi="Arial" w:cs="Arial"/>
          <w:sz w:val="20"/>
          <w:szCs w:val="20"/>
        </w:rPr>
      </w:pPr>
      <w:r w:rsidRPr="006B0B38">
        <w:rPr>
          <w:rFonts w:ascii="Arial" w:hAnsi="Arial" w:cs="Arial"/>
          <w:sz w:val="20"/>
          <w:szCs w:val="20"/>
        </w:rPr>
        <w:t>……………………………………….……………………………</w:t>
      </w:r>
    </w:p>
    <w:p w:rsidR="00AC43B6" w:rsidRPr="006B0B38" w:rsidRDefault="00AC43B6" w:rsidP="00AC43B6">
      <w:pPr>
        <w:spacing w:before="120"/>
        <w:ind w:right="3912"/>
        <w:rPr>
          <w:rFonts w:ascii="Arial" w:hAnsi="Arial" w:cs="Arial"/>
          <w:i/>
          <w:sz w:val="20"/>
          <w:szCs w:val="20"/>
        </w:rPr>
      </w:pPr>
      <w:r w:rsidRPr="006B0B38">
        <w:rPr>
          <w:rFonts w:ascii="Arial" w:hAnsi="Arial" w:cs="Arial"/>
          <w:sz w:val="20"/>
          <w:szCs w:val="20"/>
        </w:rPr>
        <w:t>……………………………………….……………………………</w:t>
      </w:r>
    </w:p>
    <w:p w:rsidR="00AC43B6" w:rsidRPr="006B0B38" w:rsidRDefault="00AC43B6" w:rsidP="00AC43B6">
      <w:pPr>
        <w:spacing w:before="120"/>
        <w:ind w:right="3628"/>
        <w:rPr>
          <w:rFonts w:ascii="Arial" w:hAnsi="Arial" w:cs="Arial"/>
          <w:i/>
          <w:sz w:val="15"/>
          <w:szCs w:val="15"/>
        </w:rPr>
      </w:pPr>
      <w:r w:rsidRPr="006B0B38">
        <w:rPr>
          <w:rFonts w:ascii="Arial" w:hAnsi="Arial" w:cs="Arial"/>
          <w:i/>
          <w:sz w:val="15"/>
          <w:szCs w:val="15"/>
        </w:rPr>
        <w:t>(pełna nazwa/firma,  adres)</w:t>
      </w:r>
    </w:p>
    <w:p w:rsidR="00AC43B6" w:rsidRPr="006B0B38" w:rsidRDefault="00AC43B6" w:rsidP="00AC43B6">
      <w:pPr>
        <w:spacing w:before="120" w:after="240"/>
        <w:rPr>
          <w:rFonts w:ascii="Arial" w:hAnsi="Arial" w:cs="Arial"/>
          <w:i/>
          <w:sz w:val="20"/>
          <w:szCs w:val="20"/>
          <w:u w:val="single"/>
        </w:rPr>
      </w:pPr>
      <w:r w:rsidRPr="006B0B38">
        <w:rPr>
          <w:rFonts w:ascii="Arial" w:hAnsi="Arial" w:cs="Arial"/>
          <w:i/>
          <w:sz w:val="20"/>
          <w:szCs w:val="20"/>
          <w:u w:val="single"/>
        </w:rPr>
        <w:t>reprezentowany przez:</w:t>
      </w:r>
    </w:p>
    <w:p w:rsidR="00AC43B6" w:rsidRPr="006B0B38" w:rsidRDefault="00AC43B6" w:rsidP="00AC43B6">
      <w:pPr>
        <w:spacing w:before="120"/>
        <w:ind w:right="3912"/>
        <w:rPr>
          <w:rFonts w:ascii="Arial" w:hAnsi="Arial" w:cs="Arial"/>
          <w:i/>
          <w:sz w:val="20"/>
          <w:szCs w:val="20"/>
        </w:rPr>
      </w:pPr>
      <w:r w:rsidRPr="006B0B38">
        <w:rPr>
          <w:rFonts w:ascii="Arial" w:hAnsi="Arial" w:cs="Arial"/>
          <w:sz w:val="20"/>
          <w:szCs w:val="20"/>
        </w:rPr>
        <w:t>……………………………………….……………………………</w:t>
      </w:r>
    </w:p>
    <w:p w:rsidR="00AC43B6" w:rsidRPr="006B0B38" w:rsidRDefault="00AC43B6" w:rsidP="00AC43B6">
      <w:pPr>
        <w:spacing w:before="120"/>
        <w:ind w:right="3912"/>
        <w:rPr>
          <w:rFonts w:ascii="Arial" w:hAnsi="Arial" w:cs="Arial"/>
          <w:i/>
          <w:sz w:val="20"/>
          <w:szCs w:val="20"/>
        </w:rPr>
      </w:pPr>
      <w:r w:rsidRPr="006B0B38">
        <w:rPr>
          <w:rFonts w:ascii="Arial" w:hAnsi="Arial" w:cs="Arial"/>
          <w:sz w:val="20"/>
          <w:szCs w:val="20"/>
        </w:rPr>
        <w:t>……………………………………….……………………………</w:t>
      </w:r>
    </w:p>
    <w:p w:rsidR="00AC43B6" w:rsidRPr="00062456" w:rsidRDefault="00AC43B6" w:rsidP="00AC43B6">
      <w:pPr>
        <w:ind w:right="3912"/>
        <w:rPr>
          <w:rFonts w:ascii="Arial" w:hAnsi="Arial" w:cs="Arial"/>
          <w:i/>
          <w:sz w:val="15"/>
          <w:szCs w:val="15"/>
        </w:rPr>
      </w:pPr>
      <w:r w:rsidRPr="006B0B38">
        <w:rPr>
          <w:rFonts w:ascii="Arial" w:hAnsi="Arial" w:cs="Arial"/>
          <w:i/>
          <w:sz w:val="15"/>
          <w:szCs w:val="15"/>
        </w:rPr>
        <w:t xml:space="preserve"> (imię, nazwisko)</w:t>
      </w:r>
    </w:p>
    <w:p w:rsidR="00AC43B6" w:rsidRPr="006F62C5" w:rsidRDefault="00AC43B6" w:rsidP="00AC43B6">
      <w:pPr>
        <w:rPr>
          <w:iCs/>
        </w:rPr>
      </w:pPr>
    </w:p>
    <w:p w:rsidR="00AC43B6" w:rsidRDefault="00AC43B6" w:rsidP="00AC43B6">
      <w:pPr>
        <w:pStyle w:val="BodyText21"/>
        <w:widowControl/>
        <w:spacing w:after="0"/>
        <w:rPr>
          <w:szCs w:val="24"/>
        </w:rPr>
      </w:pPr>
      <w:r>
        <w:rPr>
          <w:b/>
          <w:bCs/>
          <w:szCs w:val="24"/>
        </w:rPr>
        <w:t xml:space="preserve">                                                                                             </w:t>
      </w:r>
      <w:r w:rsidRPr="006445A2">
        <w:rPr>
          <w:b/>
          <w:bCs/>
          <w:szCs w:val="24"/>
        </w:rPr>
        <w:t>Zespół</w:t>
      </w:r>
      <w:r>
        <w:rPr>
          <w:b/>
          <w:bCs/>
          <w:szCs w:val="24"/>
        </w:rPr>
        <w:t xml:space="preserve"> Szkół Przemysłu Mody w Łodzi</w:t>
      </w:r>
      <w:r w:rsidRPr="006445A2">
        <w:rPr>
          <w:b/>
          <w:bCs/>
          <w:szCs w:val="24"/>
        </w:rPr>
        <w:t xml:space="preserve">                                                                            </w:t>
      </w:r>
      <w:r>
        <w:rPr>
          <w:szCs w:val="24"/>
        </w:rPr>
        <w:t xml:space="preserve">                           </w:t>
      </w:r>
    </w:p>
    <w:p w:rsidR="00AC43B6" w:rsidRPr="002F1A7E" w:rsidRDefault="00AC43B6" w:rsidP="00AC43B6">
      <w:pPr>
        <w:pStyle w:val="BodyText21"/>
        <w:widowControl/>
        <w:spacing w:after="0"/>
        <w:rPr>
          <w:b/>
          <w:bCs/>
          <w:szCs w:val="24"/>
        </w:rPr>
      </w:pPr>
      <w:r>
        <w:rPr>
          <w:szCs w:val="24"/>
        </w:rPr>
        <w:t xml:space="preserve">                                                                                                            </w:t>
      </w:r>
      <w:r w:rsidRPr="002F1A7E">
        <w:rPr>
          <w:b/>
          <w:szCs w:val="24"/>
        </w:rPr>
        <w:t xml:space="preserve">ul. </w:t>
      </w:r>
      <w:r>
        <w:rPr>
          <w:b/>
          <w:szCs w:val="24"/>
        </w:rPr>
        <w:t>Naruszewicza 35</w:t>
      </w:r>
    </w:p>
    <w:p w:rsidR="00AC43B6" w:rsidRDefault="00AC43B6" w:rsidP="00AC43B6">
      <w:pPr>
        <w:pStyle w:val="BodyText21"/>
        <w:widowControl/>
        <w:spacing w:after="0"/>
        <w:rPr>
          <w:b/>
          <w:szCs w:val="24"/>
        </w:rPr>
      </w:pPr>
      <w:r>
        <w:rPr>
          <w:b/>
          <w:bCs/>
          <w:szCs w:val="24"/>
        </w:rPr>
        <w:t xml:space="preserve">                                                                                                                   93-161</w:t>
      </w:r>
      <w:r w:rsidRPr="006445A2">
        <w:rPr>
          <w:b/>
          <w:bCs/>
          <w:szCs w:val="24"/>
        </w:rPr>
        <w:t xml:space="preserve"> Łódź</w:t>
      </w:r>
      <w:r w:rsidRPr="006445A2">
        <w:rPr>
          <w:b/>
          <w:szCs w:val="24"/>
        </w:rPr>
        <w:t xml:space="preserve">     </w:t>
      </w:r>
    </w:p>
    <w:p w:rsidR="00AC43B6" w:rsidRPr="002A05BC" w:rsidRDefault="00AC43B6" w:rsidP="00AC43B6">
      <w:pPr>
        <w:pStyle w:val="BodyText21"/>
        <w:widowControl/>
        <w:spacing w:after="0"/>
        <w:rPr>
          <w:b/>
          <w:bCs/>
          <w:szCs w:val="24"/>
        </w:rPr>
      </w:pPr>
      <w:r w:rsidRPr="006445A2">
        <w:rPr>
          <w:b/>
          <w:szCs w:val="24"/>
        </w:rPr>
        <w:t xml:space="preserve">                                                                                                </w:t>
      </w:r>
    </w:p>
    <w:p w:rsidR="00AC43B6" w:rsidRPr="00DA703D" w:rsidRDefault="00AC43B6" w:rsidP="00AC43B6">
      <w:pPr>
        <w:pStyle w:val="Nagwek1"/>
        <w:numPr>
          <w:ilvl w:val="0"/>
          <w:numId w:val="12"/>
        </w:numPr>
        <w:spacing w:after="120" w:line="276" w:lineRule="auto"/>
        <w:jc w:val="center"/>
        <w:rPr>
          <w:sz w:val="28"/>
          <w:szCs w:val="28"/>
        </w:rPr>
      </w:pPr>
      <w:r w:rsidRPr="00062456">
        <w:rPr>
          <w:rFonts w:ascii="Times New Roman" w:hAnsi="Times New Roman" w:cs="Times New Roman"/>
          <w:sz w:val="28"/>
          <w:szCs w:val="28"/>
        </w:rPr>
        <w:t>FORMULARZ CENOWY</w:t>
      </w:r>
    </w:p>
    <w:p w:rsidR="00DA703D" w:rsidRPr="00DA703D" w:rsidRDefault="00DA703D" w:rsidP="00AC43B6">
      <w:pPr>
        <w:pStyle w:val="Nagwek1"/>
        <w:numPr>
          <w:ilvl w:val="0"/>
          <w:numId w:val="12"/>
        </w:numPr>
        <w:spacing w:after="120" w:line="276" w:lineRule="auto"/>
        <w:jc w:val="center"/>
        <w:rPr>
          <w:sz w:val="28"/>
          <w:szCs w:val="28"/>
        </w:rPr>
      </w:pPr>
    </w:p>
    <w:tbl>
      <w:tblPr>
        <w:tblW w:w="10845"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9" w:type="dxa"/>
          <w:right w:w="70" w:type="dxa"/>
        </w:tblCellMar>
        <w:tblLook w:val="04A0" w:firstRow="1" w:lastRow="0" w:firstColumn="1" w:lastColumn="0" w:noHBand="0" w:noVBand="1"/>
      </w:tblPr>
      <w:tblGrid>
        <w:gridCol w:w="567"/>
        <w:gridCol w:w="1417"/>
        <w:gridCol w:w="3401"/>
        <w:gridCol w:w="992"/>
        <w:gridCol w:w="992"/>
        <w:gridCol w:w="1276"/>
        <w:gridCol w:w="924"/>
        <w:gridCol w:w="1276"/>
      </w:tblGrid>
      <w:tr w:rsidR="00DA703D" w:rsidTr="00DA703D">
        <w:trPr>
          <w:cantSplit/>
          <w:trHeight w:val="1565"/>
        </w:trPr>
        <w:tc>
          <w:tcPr>
            <w:tcW w:w="5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hideMark/>
          </w:tcPr>
          <w:p w:rsidR="00DA703D" w:rsidRDefault="00DA703D">
            <w:pPr>
              <w:tabs>
                <w:tab w:val="left" w:pos="708"/>
                <w:tab w:val="center" w:pos="4536"/>
                <w:tab w:val="right" w:pos="9072"/>
              </w:tabs>
              <w:jc w:val="center"/>
              <w:rPr>
                <w:sz w:val="20"/>
                <w:szCs w:val="20"/>
                <w:lang w:val="cs-CZ"/>
              </w:rPr>
            </w:pPr>
            <w:r>
              <w:rPr>
                <w:b/>
                <w:sz w:val="20"/>
                <w:szCs w:val="20"/>
                <w:lang w:val="cs-CZ" w:eastAsia="en-US"/>
              </w:rPr>
              <w:t>Lp.</w:t>
            </w:r>
          </w:p>
        </w:tc>
        <w:tc>
          <w:tcPr>
            <w:tcW w:w="141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hideMark/>
          </w:tcPr>
          <w:p w:rsidR="00DA703D" w:rsidRDefault="00DA703D">
            <w:pPr>
              <w:tabs>
                <w:tab w:val="left" w:pos="708"/>
                <w:tab w:val="center" w:pos="4536"/>
                <w:tab w:val="right" w:pos="9072"/>
              </w:tabs>
              <w:jc w:val="center"/>
              <w:rPr>
                <w:sz w:val="20"/>
                <w:szCs w:val="20"/>
                <w:lang w:val="cs-CZ"/>
              </w:rPr>
            </w:pPr>
            <w:r>
              <w:rPr>
                <w:b/>
                <w:sz w:val="20"/>
                <w:szCs w:val="20"/>
                <w:lang w:val="cs-CZ" w:eastAsia="en-US"/>
              </w:rPr>
              <w:t>Nazwa</w:t>
            </w:r>
          </w:p>
        </w:tc>
        <w:tc>
          <w:tcPr>
            <w:tcW w:w="340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hideMark/>
          </w:tcPr>
          <w:p w:rsidR="00DA703D" w:rsidRDefault="00DA703D">
            <w:pPr>
              <w:tabs>
                <w:tab w:val="left" w:pos="708"/>
                <w:tab w:val="center" w:pos="4536"/>
                <w:tab w:val="right" w:pos="9072"/>
              </w:tabs>
              <w:jc w:val="center"/>
              <w:rPr>
                <w:sz w:val="20"/>
                <w:szCs w:val="20"/>
                <w:lang w:val="cs-CZ"/>
              </w:rPr>
            </w:pPr>
            <w:r>
              <w:rPr>
                <w:b/>
                <w:sz w:val="20"/>
                <w:szCs w:val="20"/>
                <w:lang w:val="cs-CZ" w:eastAsia="en-US"/>
              </w:rPr>
              <w:t>Opis/Wymagania techniczne</w:t>
            </w:r>
          </w:p>
        </w:tc>
        <w:tc>
          <w:tcPr>
            <w:tcW w:w="9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hideMark/>
          </w:tcPr>
          <w:p w:rsidR="00DA703D" w:rsidRDefault="00DA703D">
            <w:pPr>
              <w:tabs>
                <w:tab w:val="left" w:pos="708"/>
                <w:tab w:val="center" w:pos="4536"/>
                <w:tab w:val="right" w:pos="9072"/>
              </w:tabs>
              <w:jc w:val="center"/>
              <w:rPr>
                <w:b/>
                <w:bCs/>
                <w:sz w:val="18"/>
                <w:szCs w:val="18"/>
                <w:lang w:val="cs-CZ"/>
              </w:rPr>
            </w:pPr>
            <w:r>
              <w:rPr>
                <w:b/>
                <w:bCs/>
                <w:sz w:val="18"/>
                <w:szCs w:val="18"/>
                <w:lang w:val="cs-CZ"/>
              </w:rPr>
              <w:t>Ilość (szt.)/</w:t>
            </w:r>
          </w:p>
          <w:p w:rsidR="00DA703D" w:rsidRDefault="00DA703D">
            <w:pPr>
              <w:tabs>
                <w:tab w:val="left" w:pos="708"/>
                <w:tab w:val="center" w:pos="4536"/>
                <w:tab w:val="right" w:pos="9072"/>
              </w:tabs>
              <w:jc w:val="center"/>
              <w:rPr>
                <w:b/>
                <w:bCs/>
                <w:sz w:val="18"/>
                <w:szCs w:val="18"/>
                <w:lang w:val="cs-CZ"/>
              </w:rPr>
            </w:pPr>
            <w:r>
              <w:rPr>
                <w:b/>
                <w:bCs/>
                <w:sz w:val="18"/>
                <w:szCs w:val="18"/>
                <w:lang w:val="cs-CZ"/>
              </w:rPr>
              <w:t>Liczba</w:t>
            </w:r>
          </w:p>
          <w:p w:rsidR="00DA703D" w:rsidRDefault="00DA703D">
            <w:pPr>
              <w:tabs>
                <w:tab w:val="left" w:pos="708"/>
                <w:tab w:val="center" w:pos="4536"/>
                <w:tab w:val="right" w:pos="9072"/>
              </w:tabs>
              <w:jc w:val="center"/>
              <w:rPr>
                <w:b/>
                <w:bCs/>
                <w:sz w:val="20"/>
                <w:szCs w:val="20"/>
                <w:lang w:val="cs-CZ"/>
              </w:rPr>
            </w:pPr>
            <w:r>
              <w:rPr>
                <w:b/>
                <w:bCs/>
                <w:sz w:val="18"/>
                <w:szCs w:val="18"/>
                <w:lang w:val="cs-CZ"/>
              </w:rPr>
              <w:t>stanowisk</w:t>
            </w:r>
          </w:p>
        </w:tc>
        <w:tc>
          <w:tcPr>
            <w:tcW w:w="99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hideMark/>
          </w:tcPr>
          <w:p w:rsidR="00DA703D" w:rsidRDefault="00DA703D">
            <w:pPr>
              <w:jc w:val="center"/>
              <w:rPr>
                <w:b/>
                <w:sz w:val="20"/>
                <w:szCs w:val="20"/>
                <w:lang w:val="cs-CZ" w:eastAsia="en-US"/>
              </w:rPr>
            </w:pPr>
            <w:r>
              <w:rPr>
                <w:b/>
                <w:sz w:val="20"/>
                <w:szCs w:val="20"/>
                <w:lang w:val="cs-CZ" w:eastAsia="en-US"/>
              </w:rPr>
              <w:t>Wartość netto</w:t>
            </w:r>
          </w:p>
          <w:p w:rsidR="00DA703D" w:rsidRDefault="00DA703D">
            <w:pPr>
              <w:jc w:val="center"/>
              <w:rPr>
                <w:sz w:val="20"/>
                <w:szCs w:val="20"/>
                <w:lang w:val="cs-CZ"/>
              </w:rPr>
            </w:pPr>
            <w:r>
              <w:rPr>
                <w:b/>
                <w:sz w:val="20"/>
                <w:szCs w:val="20"/>
                <w:lang w:val="cs-CZ" w:eastAsia="en-US"/>
              </w:rPr>
              <w:t>(w zł)</w:t>
            </w:r>
          </w:p>
        </w:tc>
        <w:tc>
          <w:tcPr>
            <w:tcW w:w="1276"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rsidR="00DA703D" w:rsidRDefault="00DA703D">
            <w:pPr>
              <w:jc w:val="center"/>
              <w:rPr>
                <w:b/>
                <w:sz w:val="20"/>
                <w:szCs w:val="20"/>
                <w:lang w:val="cs-CZ" w:eastAsia="en-US"/>
              </w:rPr>
            </w:pPr>
          </w:p>
          <w:p w:rsidR="00DA703D" w:rsidRDefault="00DA703D">
            <w:pPr>
              <w:jc w:val="center"/>
              <w:rPr>
                <w:b/>
                <w:sz w:val="20"/>
                <w:szCs w:val="20"/>
                <w:lang w:val="cs-CZ" w:eastAsia="en-US"/>
              </w:rPr>
            </w:pPr>
            <w:r>
              <w:rPr>
                <w:b/>
                <w:sz w:val="20"/>
                <w:szCs w:val="20"/>
                <w:lang w:val="cs-CZ" w:eastAsia="en-US"/>
              </w:rPr>
              <w:t xml:space="preserve">Łączna </w:t>
            </w:r>
            <w:r>
              <w:rPr>
                <w:b/>
                <w:sz w:val="20"/>
                <w:szCs w:val="20"/>
                <w:lang w:val="cs-CZ" w:eastAsia="en-US"/>
              </w:rPr>
              <w:br/>
              <w:t>wartość netto</w:t>
            </w:r>
          </w:p>
          <w:p w:rsidR="00DA703D" w:rsidRDefault="00DA703D">
            <w:pPr>
              <w:jc w:val="center"/>
              <w:rPr>
                <w:sz w:val="20"/>
                <w:szCs w:val="20"/>
                <w:lang w:val="cs-CZ"/>
              </w:rPr>
            </w:pPr>
            <w:r>
              <w:rPr>
                <w:b/>
                <w:sz w:val="20"/>
                <w:szCs w:val="20"/>
                <w:lang w:val="cs-CZ" w:eastAsia="en-US"/>
              </w:rPr>
              <w:t>(w zł)</w:t>
            </w:r>
          </w:p>
          <w:p w:rsidR="00DA703D" w:rsidRDefault="00DA703D">
            <w:pPr>
              <w:jc w:val="center"/>
              <w:rPr>
                <w:b/>
                <w:sz w:val="20"/>
                <w:szCs w:val="20"/>
                <w:lang w:val="cs-CZ" w:eastAsia="en-US"/>
              </w:rPr>
            </w:pPr>
          </w:p>
        </w:tc>
        <w:tc>
          <w:tcPr>
            <w:tcW w:w="92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rsidR="00DA703D" w:rsidRDefault="00DA703D">
            <w:pPr>
              <w:jc w:val="center"/>
              <w:rPr>
                <w:b/>
                <w:sz w:val="20"/>
                <w:szCs w:val="20"/>
                <w:lang w:val="cs-CZ" w:eastAsia="en-US"/>
              </w:rPr>
            </w:pPr>
          </w:p>
          <w:p w:rsidR="00DA703D" w:rsidRDefault="00DA703D">
            <w:pPr>
              <w:jc w:val="center"/>
              <w:rPr>
                <w:sz w:val="20"/>
                <w:szCs w:val="20"/>
                <w:lang w:val="cs-CZ"/>
              </w:rPr>
            </w:pPr>
            <w:r>
              <w:rPr>
                <w:b/>
                <w:sz w:val="20"/>
                <w:szCs w:val="20"/>
                <w:lang w:val="cs-CZ" w:eastAsia="en-US"/>
              </w:rPr>
              <w:t>Stawka</w:t>
            </w:r>
          </w:p>
          <w:p w:rsidR="00DA703D" w:rsidRDefault="00DA703D">
            <w:pPr>
              <w:jc w:val="center"/>
              <w:rPr>
                <w:b/>
                <w:sz w:val="20"/>
                <w:szCs w:val="20"/>
                <w:lang w:val="cs-CZ" w:eastAsia="en-US"/>
              </w:rPr>
            </w:pPr>
            <w:r>
              <w:rPr>
                <w:b/>
                <w:sz w:val="20"/>
                <w:szCs w:val="20"/>
                <w:lang w:val="cs-CZ" w:eastAsia="en-US"/>
              </w:rPr>
              <w:t>VAT</w:t>
            </w:r>
          </w:p>
          <w:p w:rsidR="00DA703D" w:rsidRDefault="00DA703D">
            <w:pPr>
              <w:jc w:val="center"/>
              <w:rPr>
                <w:b/>
                <w:sz w:val="20"/>
                <w:szCs w:val="20"/>
                <w:lang w:val="cs-CZ" w:eastAsia="en-US"/>
              </w:rPr>
            </w:pPr>
            <w:r>
              <w:rPr>
                <w:b/>
                <w:sz w:val="20"/>
                <w:szCs w:val="20"/>
                <w:lang w:val="cs-CZ" w:eastAsia="en-US"/>
              </w:rPr>
              <w:t>(w %)</w:t>
            </w:r>
          </w:p>
          <w:p w:rsidR="00DA703D" w:rsidRDefault="00DA703D">
            <w:pPr>
              <w:jc w:val="center"/>
              <w:rPr>
                <w:b/>
                <w:sz w:val="20"/>
                <w:szCs w:val="20"/>
                <w:lang w:val="cs-CZ"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rsidR="00DA703D" w:rsidRDefault="00DA703D">
            <w:pPr>
              <w:jc w:val="center"/>
              <w:rPr>
                <w:b/>
                <w:sz w:val="20"/>
                <w:szCs w:val="20"/>
                <w:lang w:val="cs-CZ" w:eastAsia="en-US"/>
              </w:rPr>
            </w:pPr>
          </w:p>
          <w:p w:rsidR="00DA703D" w:rsidRDefault="00DA703D">
            <w:pPr>
              <w:jc w:val="center"/>
              <w:rPr>
                <w:b/>
                <w:sz w:val="20"/>
                <w:szCs w:val="20"/>
                <w:lang w:val="cs-CZ" w:eastAsia="en-US"/>
              </w:rPr>
            </w:pPr>
            <w:r>
              <w:rPr>
                <w:b/>
                <w:sz w:val="20"/>
                <w:szCs w:val="20"/>
                <w:lang w:val="cs-CZ" w:eastAsia="en-US"/>
              </w:rPr>
              <w:t>Łączna wartość brutto (cena)</w:t>
            </w:r>
          </w:p>
          <w:p w:rsidR="00DA703D" w:rsidRDefault="00DA703D">
            <w:pPr>
              <w:jc w:val="center"/>
              <w:rPr>
                <w:sz w:val="20"/>
                <w:szCs w:val="20"/>
                <w:lang w:val="cs-CZ"/>
              </w:rPr>
            </w:pPr>
            <w:r>
              <w:rPr>
                <w:b/>
                <w:sz w:val="20"/>
                <w:szCs w:val="20"/>
                <w:lang w:val="cs-CZ" w:eastAsia="en-US"/>
              </w:rPr>
              <w:t>(w zł)</w:t>
            </w:r>
          </w:p>
          <w:p w:rsidR="00DA703D" w:rsidRDefault="00DA703D">
            <w:pPr>
              <w:jc w:val="center"/>
              <w:rPr>
                <w:sz w:val="20"/>
                <w:szCs w:val="20"/>
                <w:lang w:val="cs-CZ"/>
              </w:rPr>
            </w:pPr>
          </w:p>
        </w:tc>
      </w:tr>
      <w:tr w:rsidR="00DA703D" w:rsidTr="00DA703D">
        <w:trPr>
          <w:cantSplit/>
          <w:trHeight w:val="325"/>
        </w:trPr>
        <w:tc>
          <w:tcPr>
            <w:tcW w:w="568" w:type="dxa"/>
            <w:tcBorders>
              <w:top w:val="single" w:sz="4" w:space="0" w:color="00000A"/>
              <w:left w:val="single" w:sz="4" w:space="0" w:color="00000A"/>
              <w:bottom w:val="single" w:sz="4" w:space="0" w:color="00000A"/>
              <w:right w:val="single" w:sz="4" w:space="0" w:color="00000A"/>
            </w:tcBorders>
            <w:vAlign w:val="center"/>
            <w:hideMark/>
          </w:tcPr>
          <w:p w:rsidR="00DA703D" w:rsidRDefault="00DA703D">
            <w:pPr>
              <w:tabs>
                <w:tab w:val="left" w:pos="708"/>
                <w:tab w:val="center" w:pos="4536"/>
                <w:tab w:val="right" w:pos="9072"/>
              </w:tabs>
              <w:jc w:val="center"/>
              <w:rPr>
                <w:sz w:val="20"/>
                <w:szCs w:val="20"/>
                <w:lang w:val="cs-CZ" w:eastAsia="en-US"/>
              </w:rPr>
            </w:pPr>
            <w:r>
              <w:rPr>
                <w:sz w:val="20"/>
                <w:szCs w:val="20"/>
                <w:lang w:val="cs-CZ" w:eastAsia="en-US"/>
              </w:rPr>
              <w:t>1</w:t>
            </w:r>
          </w:p>
        </w:tc>
        <w:tc>
          <w:tcPr>
            <w:tcW w:w="1418" w:type="dxa"/>
            <w:tcBorders>
              <w:top w:val="single" w:sz="4" w:space="0" w:color="00000A"/>
              <w:left w:val="single" w:sz="4" w:space="0" w:color="00000A"/>
              <w:bottom w:val="single" w:sz="4" w:space="0" w:color="00000A"/>
              <w:right w:val="single" w:sz="4" w:space="0" w:color="00000A"/>
            </w:tcBorders>
            <w:vAlign w:val="center"/>
          </w:tcPr>
          <w:p w:rsidR="00DA703D" w:rsidRDefault="00DA703D">
            <w:pPr>
              <w:tabs>
                <w:tab w:val="left" w:pos="708"/>
                <w:tab w:val="center" w:pos="4536"/>
                <w:tab w:val="right" w:pos="9072"/>
              </w:tabs>
              <w:rPr>
                <w:sz w:val="20"/>
                <w:szCs w:val="20"/>
                <w:lang w:val="cs-CZ" w:eastAsia="en-US"/>
              </w:rPr>
            </w:pPr>
          </w:p>
          <w:p w:rsidR="00DA703D" w:rsidRDefault="00DA703D">
            <w:pPr>
              <w:tabs>
                <w:tab w:val="left" w:pos="708"/>
                <w:tab w:val="center" w:pos="4536"/>
                <w:tab w:val="right" w:pos="9072"/>
              </w:tabs>
              <w:rPr>
                <w:sz w:val="20"/>
                <w:szCs w:val="20"/>
                <w:lang w:val="cs-CZ" w:eastAsia="en-US"/>
              </w:rPr>
            </w:pPr>
            <w:r>
              <w:rPr>
                <w:sz w:val="20"/>
                <w:szCs w:val="20"/>
                <w:lang w:val="cs-CZ"/>
              </w:rPr>
              <w:t xml:space="preserve">Oprogramowanie do projektowania </w:t>
            </w:r>
            <w:r>
              <w:rPr>
                <w:sz w:val="20"/>
                <w:szCs w:val="20"/>
                <w:lang w:val="cs-CZ"/>
              </w:rPr>
              <w:br/>
              <w:t>i modelowania odzieży  w 3D</w:t>
            </w:r>
          </w:p>
        </w:tc>
        <w:tc>
          <w:tcPr>
            <w:tcW w:w="3402" w:type="dxa"/>
            <w:tcBorders>
              <w:top w:val="single" w:sz="4" w:space="0" w:color="00000A"/>
              <w:left w:val="single" w:sz="4" w:space="0" w:color="00000A"/>
              <w:bottom w:val="single" w:sz="4" w:space="0" w:color="00000A"/>
              <w:right w:val="single" w:sz="4" w:space="0" w:color="00000A"/>
            </w:tcBorders>
            <w:vAlign w:val="center"/>
          </w:tcPr>
          <w:p w:rsidR="00DA703D" w:rsidRDefault="00DA703D">
            <w:pPr>
              <w:rPr>
                <w:sz w:val="20"/>
                <w:szCs w:val="20"/>
                <w:shd w:val="clear" w:color="auto" w:fill="FFFFFF"/>
                <w:lang w:val="cs-CZ"/>
              </w:rPr>
            </w:pPr>
          </w:p>
          <w:p w:rsidR="00DA703D" w:rsidRDefault="00DA703D">
            <w:pPr>
              <w:rPr>
                <w:sz w:val="20"/>
                <w:szCs w:val="20"/>
                <w:lang w:val="cs-CZ"/>
              </w:rPr>
            </w:pPr>
            <w:r>
              <w:rPr>
                <w:sz w:val="20"/>
                <w:szCs w:val="20"/>
                <w:shd w:val="clear" w:color="auto" w:fill="FFFFFF"/>
                <w:lang w:val="cs-CZ"/>
              </w:rPr>
              <w:t xml:space="preserve">Program do konstrukcji, modelowania, stopniowania </w:t>
            </w:r>
            <w:r>
              <w:rPr>
                <w:sz w:val="20"/>
                <w:szCs w:val="20"/>
                <w:shd w:val="clear" w:color="auto" w:fill="FFFFFF"/>
                <w:lang w:val="cs-CZ"/>
              </w:rPr>
              <w:br/>
              <w:t xml:space="preserve">i układania szablonów odzieży. </w:t>
            </w:r>
            <w:r>
              <w:rPr>
                <w:sz w:val="20"/>
                <w:szCs w:val="20"/>
                <w:shd w:val="clear" w:color="auto" w:fill="FFFFFF"/>
                <w:lang w:val="cs-CZ"/>
              </w:rPr>
              <w:br/>
              <w:t xml:space="preserve">W pełni kompatybilny z innymi programami posiadającymi standardową konwersję </w:t>
            </w:r>
            <w:r>
              <w:rPr>
                <w:sz w:val="20"/>
                <w:szCs w:val="20"/>
                <w:shd w:val="clear" w:color="auto" w:fill="FFFFFF"/>
                <w:lang w:val="cs-CZ"/>
              </w:rPr>
              <w:br/>
              <w:t>w formatach: dxf, AAMA/dxf, ASTM/dxf.</w:t>
            </w:r>
          </w:p>
          <w:p w:rsidR="00DA703D" w:rsidRDefault="00DA703D">
            <w:pPr>
              <w:rPr>
                <w:sz w:val="20"/>
                <w:szCs w:val="20"/>
                <w:lang w:val="cs-CZ"/>
              </w:rPr>
            </w:pPr>
          </w:p>
        </w:tc>
        <w:tc>
          <w:tcPr>
            <w:tcW w:w="992" w:type="dxa"/>
            <w:tcBorders>
              <w:top w:val="single" w:sz="4" w:space="0" w:color="00000A"/>
              <w:left w:val="single" w:sz="4" w:space="0" w:color="00000A"/>
              <w:bottom w:val="single" w:sz="4" w:space="0" w:color="00000A"/>
              <w:right w:val="single" w:sz="4" w:space="0" w:color="00000A"/>
            </w:tcBorders>
            <w:vAlign w:val="center"/>
            <w:hideMark/>
          </w:tcPr>
          <w:p w:rsidR="00DA703D" w:rsidRDefault="00DA703D">
            <w:pPr>
              <w:tabs>
                <w:tab w:val="left" w:pos="708"/>
                <w:tab w:val="center" w:pos="4536"/>
                <w:tab w:val="right" w:pos="9072"/>
              </w:tabs>
              <w:jc w:val="center"/>
              <w:rPr>
                <w:sz w:val="20"/>
                <w:szCs w:val="20"/>
                <w:lang w:val="cs-CZ" w:eastAsia="en-US"/>
              </w:rPr>
            </w:pPr>
            <w:r>
              <w:rPr>
                <w:sz w:val="20"/>
                <w:szCs w:val="20"/>
                <w:lang w:val="cs-CZ" w:eastAsia="en-US"/>
              </w:rPr>
              <w:t>5</w:t>
            </w:r>
          </w:p>
        </w:tc>
        <w:tc>
          <w:tcPr>
            <w:tcW w:w="992" w:type="dxa"/>
            <w:tcBorders>
              <w:top w:val="single" w:sz="4" w:space="0" w:color="00000A"/>
              <w:left w:val="single" w:sz="4" w:space="0" w:color="00000A"/>
              <w:bottom w:val="single" w:sz="4" w:space="0" w:color="00000A"/>
              <w:right w:val="single" w:sz="4" w:space="0" w:color="00000A"/>
            </w:tcBorders>
            <w:vAlign w:val="center"/>
          </w:tcPr>
          <w:p w:rsidR="00DA703D" w:rsidRDefault="00DA703D">
            <w:pPr>
              <w:tabs>
                <w:tab w:val="left" w:pos="708"/>
                <w:tab w:val="center" w:pos="4536"/>
                <w:tab w:val="right" w:pos="9072"/>
              </w:tabs>
              <w:jc w:val="center"/>
              <w:rPr>
                <w:lang w:val="cs-CZ" w:eastAsia="en-US"/>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DA703D" w:rsidRDefault="00DA703D">
            <w:pPr>
              <w:tabs>
                <w:tab w:val="left" w:pos="708"/>
                <w:tab w:val="center" w:pos="4536"/>
                <w:tab w:val="right" w:pos="9072"/>
              </w:tabs>
              <w:jc w:val="center"/>
              <w:rPr>
                <w:lang w:val="cs-CZ" w:eastAsia="en-US"/>
              </w:rPr>
            </w:pPr>
          </w:p>
        </w:tc>
        <w:tc>
          <w:tcPr>
            <w:tcW w:w="924" w:type="dxa"/>
            <w:tcBorders>
              <w:top w:val="single" w:sz="4" w:space="0" w:color="00000A"/>
              <w:left w:val="single" w:sz="4" w:space="0" w:color="00000A"/>
              <w:bottom w:val="single" w:sz="4" w:space="0" w:color="00000A"/>
              <w:right w:val="single" w:sz="4" w:space="0" w:color="00000A"/>
            </w:tcBorders>
            <w:vAlign w:val="center"/>
          </w:tcPr>
          <w:p w:rsidR="00DA703D" w:rsidRDefault="00DA703D">
            <w:pPr>
              <w:jc w:val="center"/>
              <w:rPr>
                <w:lang w:val="cs-CZ" w:eastAsia="en-US"/>
              </w:rPr>
            </w:pPr>
          </w:p>
        </w:tc>
        <w:tc>
          <w:tcPr>
            <w:tcW w:w="1276" w:type="dxa"/>
            <w:tcBorders>
              <w:top w:val="single" w:sz="4" w:space="0" w:color="00000A"/>
              <w:left w:val="single" w:sz="4" w:space="0" w:color="00000A"/>
              <w:bottom w:val="single" w:sz="4" w:space="0" w:color="00000A"/>
              <w:right w:val="single" w:sz="4" w:space="0" w:color="00000A"/>
            </w:tcBorders>
          </w:tcPr>
          <w:p w:rsidR="00DA703D" w:rsidRDefault="00DA703D">
            <w:pPr>
              <w:rPr>
                <w:lang w:val="cs-CZ" w:eastAsia="en-US"/>
              </w:rPr>
            </w:pPr>
          </w:p>
        </w:tc>
      </w:tr>
      <w:tr w:rsidR="00DA703D" w:rsidTr="00DA703D">
        <w:trPr>
          <w:cantSplit/>
          <w:trHeight w:val="325"/>
        </w:trPr>
        <w:tc>
          <w:tcPr>
            <w:tcW w:w="568" w:type="dxa"/>
            <w:tcBorders>
              <w:top w:val="single" w:sz="4" w:space="0" w:color="00000A"/>
              <w:left w:val="single" w:sz="4" w:space="0" w:color="00000A"/>
              <w:bottom w:val="single" w:sz="4" w:space="0" w:color="00000A"/>
              <w:right w:val="single" w:sz="4" w:space="0" w:color="00000A"/>
            </w:tcBorders>
            <w:vAlign w:val="center"/>
            <w:hideMark/>
          </w:tcPr>
          <w:p w:rsidR="00DA703D" w:rsidRDefault="00DA703D">
            <w:pPr>
              <w:tabs>
                <w:tab w:val="left" w:pos="708"/>
                <w:tab w:val="center" w:pos="4536"/>
                <w:tab w:val="right" w:pos="9072"/>
              </w:tabs>
              <w:jc w:val="center"/>
              <w:rPr>
                <w:sz w:val="20"/>
                <w:szCs w:val="20"/>
                <w:lang w:val="cs-CZ" w:eastAsia="en-US"/>
              </w:rPr>
            </w:pPr>
            <w:r>
              <w:rPr>
                <w:sz w:val="20"/>
                <w:szCs w:val="20"/>
                <w:lang w:val="cs-CZ" w:eastAsia="en-US"/>
              </w:rPr>
              <w:t>2</w:t>
            </w:r>
          </w:p>
        </w:tc>
        <w:tc>
          <w:tcPr>
            <w:tcW w:w="1418" w:type="dxa"/>
            <w:tcBorders>
              <w:top w:val="single" w:sz="4" w:space="0" w:color="00000A"/>
              <w:left w:val="single" w:sz="4" w:space="0" w:color="00000A"/>
              <w:bottom w:val="single" w:sz="4" w:space="0" w:color="00000A"/>
              <w:right w:val="single" w:sz="4" w:space="0" w:color="00000A"/>
            </w:tcBorders>
            <w:vAlign w:val="center"/>
            <w:hideMark/>
          </w:tcPr>
          <w:p w:rsidR="00DA703D" w:rsidRDefault="00DA703D">
            <w:pPr>
              <w:tabs>
                <w:tab w:val="left" w:pos="708"/>
                <w:tab w:val="center" w:pos="4536"/>
                <w:tab w:val="right" w:pos="9072"/>
              </w:tabs>
              <w:rPr>
                <w:sz w:val="20"/>
                <w:szCs w:val="20"/>
                <w:lang w:val="cs-CZ" w:eastAsia="en-US"/>
              </w:rPr>
            </w:pPr>
            <w:r>
              <w:rPr>
                <w:sz w:val="20"/>
                <w:szCs w:val="20"/>
                <w:lang w:val="cs-CZ"/>
              </w:rPr>
              <w:t>Oprogramowanie biurowe Office Pro Plus 2016 SNGL OLP</w:t>
            </w:r>
          </w:p>
        </w:tc>
        <w:tc>
          <w:tcPr>
            <w:tcW w:w="3402" w:type="dxa"/>
            <w:tcBorders>
              <w:top w:val="single" w:sz="4" w:space="0" w:color="00000A"/>
              <w:left w:val="single" w:sz="4" w:space="0" w:color="00000A"/>
              <w:bottom w:val="single" w:sz="4" w:space="0" w:color="00000A"/>
              <w:right w:val="single" w:sz="4" w:space="0" w:color="00000A"/>
            </w:tcBorders>
            <w:vAlign w:val="center"/>
          </w:tcPr>
          <w:p w:rsidR="00DA703D" w:rsidRDefault="00DA703D">
            <w:pPr>
              <w:rPr>
                <w:sz w:val="20"/>
                <w:szCs w:val="20"/>
                <w:shd w:val="clear" w:color="auto" w:fill="FFFFFF"/>
                <w:lang w:val="cs-CZ"/>
              </w:rPr>
            </w:pPr>
          </w:p>
          <w:p w:rsidR="00DA703D" w:rsidRDefault="00DA703D">
            <w:pPr>
              <w:rPr>
                <w:sz w:val="20"/>
                <w:szCs w:val="20"/>
                <w:shd w:val="clear" w:color="auto" w:fill="FFFFFF"/>
                <w:lang w:val="cs-CZ"/>
              </w:rPr>
            </w:pPr>
            <w:r>
              <w:rPr>
                <w:sz w:val="20"/>
                <w:szCs w:val="20"/>
                <w:shd w:val="clear" w:color="auto" w:fill="FFFFFF"/>
                <w:lang w:val="cs-CZ"/>
              </w:rPr>
              <w:t>Profesjonalne oprogramowanie biurowe umożliwiające korespondencję seryjną, etykiety, zarządzajcie liczbami biznesowymi w tabelach, tworzenie prezentacji.</w:t>
            </w:r>
          </w:p>
          <w:p w:rsidR="00DA703D" w:rsidRDefault="00DA703D">
            <w:pPr>
              <w:rPr>
                <w:sz w:val="20"/>
                <w:szCs w:val="20"/>
                <w:lang w:val="cs-CZ"/>
              </w:rPr>
            </w:pPr>
          </w:p>
        </w:tc>
        <w:tc>
          <w:tcPr>
            <w:tcW w:w="992" w:type="dxa"/>
            <w:tcBorders>
              <w:top w:val="single" w:sz="4" w:space="0" w:color="00000A"/>
              <w:left w:val="single" w:sz="4" w:space="0" w:color="00000A"/>
              <w:bottom w:val="single" w:sz="4" w:space="0" w:color="00000A"/>
              <w:right w:val="single" w:sz="4" w:space="0" w:color="00000A"/>
            </w:tcBorders>
            <w:vAlign w:val="center"/>
            <w:hideMark/>
          </w:tcPr>
          <w:p w:rsidR="00DA703D" w:rsidRDefault="00DA703D">
            <w:pPr>
              <w:tabs>
                <w:tab w:val="left" w:pos="708"/>
                <w:tab w:val="center" w:pos="4536"/>
                <w:tab w:val="right" w:pos="9072"/>
              </w:tabs>
              <w:jc w:val="center"/>
              <w:rPr>
                <w:sz w:val="20"/>
                <w:szCs w:val="20"/>
                <w:lang w:val="cs-CZ" w:eastAsia="en-US"/>
              </w:rPr>
            </w:pPr>
            <w:r>
              <w:rPr>
                <w:sz w:val="20"/>
                <w:szCs w:val="20"/>
                <w:lang w:val="cs-CZ" w:eastAsia="en-US"/>
              </w:rPr>
              <w:t>11</w:t>
            </w:r>
          </w:p>
        </w:tc>
        <w:tc>
          <w:tcPr>
            <w:tcW w:w="992" w:type="dxa"/>
            <w:tcBorders>
              <w:top w:val="single" w:sz="4" w:space="0" w:color="00000A"/>
              <w:left w:val="single" w:sz="4" w:space="0" w:color="00000A"/>
              <w:bottom w:val="single" w:sz="4" w:space="0" w:color="00000A"/>
              <w:right w:val="single" w:sz="4" w:space="0" w:color="00000A"/>
            </w:tcBorders>
            <w:vAlign w:val="center"/>
          </w:tcPr>
          <w:p w:rsidR="00DA703D" w:rsidRDefault="00DA703D">
            <w:pPr>
              <w:tabs>
                <w:tab w:val="left" w:pos="708"/>
                <w:tab w:val="center" w:pos="4536"/>
                <w:tab w:val="right" w:pos="9072"/>
              </w:tabs>
              <w:jc w:val="center"/>
              <w:rPr>
                <w:lang w:val="cs-CZ" w:eastAsia="en-US"/>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DA703D" w:rsidRDefault="00DA703D">
            <w:pPr>
              <w:tabs>
                <w:tab w:val="left" w:pos="708"/>
                <w:tab w:val="center" w:pos="4536"/>
                <w:tab w:val="right" w:pos="9072"/>
              </w:tabs>
              <w:jc w:val="center"/>
              <w:rPr>
                <w:lang w:val="cs-CZ" w:eastAsia="en-US"/>
              </w:rPr>
            </w:pPr>
          </w:p>
        </w:tc>
        <w:tc>
          <w:tcPr>
            <w:tcW w:w="924" w:type="dxa"/>
            <w:tcBorders>
              <w:top w:val="single" w:sz="4" w:space="0" w:color="00000A"/>
              <w:left w:val="single" w:sz="4" w:space="0" w:color="00000A"/>
              <w:bottom w:val="single" w:sz="4" w:space="0" w:color="00000A"/>
              <w:right w:val="single" w:sz="4" w:space="0" w:color="00000A"/>
            </w:tcBorders>
            <w:vAlign w:val="center"/>
          </w:tcPr>
          <w:p w:rsidR="00DA703D" w:rsidRDefault="00DA703D">
            <w:pPr>
              <w:jc w:val="center"/>
              <w:rPr>
                <w:lang w:val="cs-CZ" w:eastAsia="en-US"/>
              </w:rPr>
            </w:pPr>
          </w:p>
        </w:tc>
        <w:tc>
          <w:tcPr>
            <w:tcW w:w="1276" w:type="dxa"/>
            <w:tcBorders>
              <w:top w:val="single" w:sz="4" w:space="0" w:color="00000A"/>
              <w:left w:val="single" w:sz="4" w:space="0" w:color="00000A"/>
              <w:bottom w:val="single" w:sz="4" w:space="0" w:color="00000A"/>
              <w:right w:val="single" w:sz="4" w:space="0" w:color="00000A"/>
            </w:tcBorders>
          </w:tcPr>
          <w:p w:rsidR="00DA703D" w:rsidRDefault="00DA703D">
            <w:pPr>
              <w:rPr>
                <w:lang w:val="cs-CZ" w:eastAsia="en-US"/>
              </w:rPr>
            </w:pPr>
          </w:p>
        </w:tc>
      </w:tr>
      <w:tr w:rsidR="00DA703D" w:rsidTr="00DA703D">
        <w:trPr>
          <w:cantSplit/>
          <w:trHeight w:val="325"/>
        </w:trPr>
        <w:tc>
          <w:tcPr>
            <w:tcW w:w="568" w:type="dxa"/>
            <w:tcBorders>
              <w:top w:val="single" w:sz="4" w:space="0" w:color="00000A"/>
              <w:left w:val="single" w:sz="4" w:space="0" w:color="00000A"/>
              <w:bottom w:val="single" w:sz="4" w:space="0" w:color="00000A"/>
              <w:right w:val="single" w:sz="4" w:space="0" w:color="00000A"/>
            </w:tcBorders>
            <w:vAlign w:val="center"/>
            <w:hideMark/>
          </w:tcPr>
          <w:p w:rsidR="00DA703D" w:rsidRDefault="00DA703D">
            <w:pPr>
              <w:tabs>
                <w:tab w:val="left" w:pos="708"/>
                <w:tab w:val="center" w:pos="4536"/>
                <w:tab w:val="right" w:pos="9072"/>
              </w:tabs>
              <w:jc w:val="center"/>
              <w:rPr>
                <w:sz w:val="20"/>
                <w:szCs w:val="20"/>
                <w:lang w:val="cs-CZ" w:eastAsia="en-US"/>
              </w:rPr>
            </w:pPr>
            <w:r>
              <w:rPr>
                <w:sz w:val="20"/>
                <w:szCs w:val="20"/>
                <w:lang w:val="cs-CZ" w:eastAsia="en-US"/>
              </w:rPr>
              <w:t>3</w:t>
            </w:r>
          </w:p>
        </w:tc>
        <w:tc>
          <w:tcPr>
            <w:tcW w:w="1418" w:type="dxa"/>
            <w:tcBorders>
              <w:top w:val="single" w:sz="4" w:space="0" w:color="00000A"/>
              <w:left w:val="single" w:sz="4" w:space="0" w:color="00000A"/>
              <w:bottom w:val="single" w:sz="4" w:space="0" w:color="00000A"/>
              <w:right w:val="single" w:sz="4" w:space="0" w:color="00000A"/>
            </w:tcBorders>
            <w:vAlign w:val="center"/>
            <w:hideMark/>
          </w:tcPr>
          <w:p w:rsidR="00776FA5" w:rsidRPr="00DE7343" w:rsidRDefault="00776FA5" w:rsidP="00776FA5">
            <w:pPr>
              <w:shd w:val="clear" w:color="auto" w:fill="FFFFFF"/>
              <w:outlineLvl w:val="0"/>
              <w:rPr>
                <w:kern w:val="36"/>
                <w:sz w:val="20"/>
                <w:szCs w:val="20"/>
              </w:rPr>
            </w:pPr>
            <w:r w:rsidRPr="006D6C9B">
              <w:rPr>
                <w:kern w:val="36"/>
                <w:sz w:val="20"/>
                <w:szCs w:val="20"/>
              </w:rPr>
              <w:t>Czcionki Bitstream Euro Plus 3.0 NA 4 DRUKARKI</w:t>
            </w:r>
          </w:p>
          <w:p w:rsidR="00DA703D" w:rsidRDefault="00DA703D">
            <w:pPr>
              <w:tabs>
                <w:tab w:val="left" w:pos="708"/>
                <w:tab w:val="center" w:pos="4536"/>
                <w:tab w:val="right" w:pos="9072"/>
              </w:tabs>
              <w:rPr>
                <w:sz w:val="20"/>
                <w:szCs w:val="20"/>
                <w:lang w:val="en-US" w:eastAsia="en-US"/>
              </w:rPr>
            </w:pPr>
          </w:p>
        </w:tc>
        <w:tc>
          <w:tcPr>
            <w:tcW w:w="3402" w:type="dxa"/>
            <w:tcBorders>
              <w:top w:val="single" w:sz="4" w:space="0" w:color="00000A"/>
              <w:left w:val="single" w:sz="4" w:space="0" w:color="00000A"/>
              <w:bottom w:val="single" w:sz="4" w:space="0" w:color="00000A"/>
              <w:right w:val="single" w:sz="4" w:space="0" w:color="00000A"/>
            </w:tcBorders>
            <w:vAlign w:val="center"/>
          </w:tcPr>
          <w:p w:rsidR="00DA703D" w:rsidRDefault="00DA703D">
            <w:pPr>
              <w:rPr>
                <w:sz w:val="20"/>
                <w:szCs w:val="20"/>
                <w:shd w:val="clear" w:color="auto" w:fill="FFFFFF"/>
                <w:lang w:val="en-US"/>
              </w:rPr>
            </w:pPr>
          </w:p>
          <w:p w:rsidR="00DA703D" w:rsidRDefault="00DA703D">
            <w:pPr>
              <w:rPr>
                <w:sz w:val="20"/>
                <w:szCs w:val="20"/>
                <w:lang w:val="cs-CZ"/>
              </w:rPr>
            </w:pPr>
            <w:r>
              <w:rPr>
                <w:sz w:val="20"/>
                <w:szCs w:val="20"/>
                <w:shd w:val="clear" w:color="auto" w:fill="FFFFFF"/>
                <w:lang w:val="cs-CZ"/>
              </w:rPr>
              <w:t>Biblioteka: 670 fontów, pogrupowanych w 219 rodzin, zawiera rodziny:</w:t>
            </w:r>
            <w:r>
              <w:rPr>
                <w:sz w:val="20"/>
                <w:szCs w:val="20"/>
                <w:lang w:val="cs-CZ"/>
              </w:rPr>
              <w:t xml:space="preserve"> Bell, American Garamond, Baskerville, Bernhard Modern, Caslon, Zurich, Swiss, Clarendon, Dutch, Squere.</w:t>
            </w:r>
          </w:p>
          <w:p w:rsidR="00DA703D" w:rsidRDefault="00DA703D">
            <w:pPr>
              <w:rPr>
                <w:sz w:val="20"/>
                <w:szCs w:val="20"/>
                <w:lang w:val="cs-CZ"/>
              </w:rPr>
            </w:pPr>
          </w:p>
          <w:p w:rsidR="00DA703D" w:rsidRDefault="00DA703D">
            <w:pPr>
              <w:rPr>
                <w:sz w:val="20"/>
                <w:szCs w:val="20"/>
                <w:lang w:val="cs-CZ"/>
              </w:rPr>
            </w:pPr>
            <w:r>
              <w:rPr>
                <w:bCs/>
                <w:sz w:val="20"/>
                <w:szCs w:val="20"/>
                <w:lang w:val="cs-CZ"/>
              </w:rPr>
              <w:t>Produkt z licencją bezterminową (wieczystą) – wersja elektroniczna.</w:t>
            </w:r>
          </w:p>
          <w:p w:rsidR="00DA703D" w:rsidRDefault="00DA703D">
            <w:pPr>
              <w:rPr>
                <w:sz w:val="20"/>
                <w:szCs w:val="20"/>
                <w:lang w:val="cs-CZ"/>
              </w:rPr>
            </w:pPr>
          </w:p>
          <w:p w:rsidR="00DA703D" w:rsidRDefault="00DA703D">
            <w:pPr>
              <w:textAlignment w:val="baseline"/>
              <w:rPr>
                <w:sz w:val="20"/>
                <w:szCs w:val="20"/>
                <w:lang w:val="cs-CZ"/>
              </w:rPr>
            </w:pPr>
          </w:p>
        </w:tc>
        <w:tc>
          <w:tcPr>
            <w:tcW w:w="992" w:type="dxa"/>
            <w:tcBorders>
              <w:top w:val="single" w:sz="4" w:space="0" w:color="00000A"/>
              <w:left w:val="single" w:sz="4" w:space="0" w:color="00000A"/>
              <w:bottom w:val="single" w:sz="4" w:space="0" w:color="00000A"/>
              <w:right w:val="single" w:sz="4" w:space="0" w:color="00000A"/>
            </w:tcBorders>
            <w:vAlign w:val="center"/>
            <w:hideMark/>
          </w:tcPr>
          <w:p w:rsidR="00DA703D" w:rsidRDefault="00DA703D">
            <w:pPr>
              <w:tabs>
                <w:tab w:val="left" w:pos="708"/>
                <w:tab w:val="center" w:pos="4536"/>
                <w:tab w:val="right" w:pos="9072"/>
              </w:tabs>
              <w:jc w:val="center"/>
              <w:rPr>
                <w:sz w:val="20"/>
                <w:szCs w:val="20"/>
                <w:lang w:val="cs-CZ" w:eastAsia="en-US"/>
              </w:rPr>
            </w:pPr>
            <w:r>
              <w:rPr>
                <w:sz w:val="20"/>
                <w:szCs w:val="20"/>
                <w:lang w:val="cs-CZ" w:eastAsia="en-US"/>
              </w:rPr>
              <w:t>11</w:t>
            </w:r>
          </w:p>
        </w:tc>
        <w:tc>
          <w:tcPr>
            <w:tcW w:w="992" w:type="dxa"/>
            <w:tcBorders>
              <w:top w:val="single" w:sz="4" w:space="0" w:color="00000A"/>
              <w:left w:val="single" w:sz="4" w:space="0" w:color="00000A"/>
              <w:bottom w:val="single" w:sz="4" w:space="0" w:color="00000A"/>
              <w:right w:val="single" w:sz="4" w:space="0" w:color="00000A"/>
            </w:tcBorders>
            <w:vAlign w:val="center"/>
          </w:tcPr>
          <w:p w:rsidR="00DA703D" w:rsidRDefault="00DA703D">
            <w:pPr>
              <w:tabs>
                <w:tab w:val="left" w:pos="708"/>
                <w:tab w:val="center" w:pos="4536"/>
                <w:tab w:val="right" w:pos="9072"/>
              </w:tabs>
              <w:jc w:val="center"/>
              <w:rPr>
                <w:lang w:val="cs-CZ" w:eastAsia="en-US"/>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DA703D" w:rsidRDefault="00DA703D">
            <w:pPr>
              <w:tabs>
                <w:tab w:val="left" w:pos="708"/>
                <w:tab w:val="center" w:pos="4536"/>
                <w:tab w:val="right" w:pos="9072"/>
              </w:tabs>
              <w:jc w:val="center"/>
              <w:rPr>
                <w:lang w:val="cs-CZ" w:eastAsia="en-US"/>
              </w:rPr>
            </w:pPr>
          </w:p>
        </w:tc>
        <w:tc>
          <w:tcPr>
            <w:tcW w:w="924" w:type="dxa"/>
            <w:tcBorders>
              <w:top w:val="single" w:sz="4" w:space="0" w:color="00000A"/>
              <w:left w:val="single" w:sz="4" w:space="0" w:color="00000A"/>
              <w:bottom w:val="single" w:sz="4" w:space="0" w:color="00000A"/>
              <w:right w:val="single" w:sz="4" w:space="0" w:color="00000A"/>
            </w:tcBorders>
            <w:vAlign w:val="center"/>
          </w:tcPr>
          <w:p w:rsidR="00DA703D" w:rsidRDefault="00DA703D">
            <w:pPr>
              <w:jc w:val="center"/>
              <w:rPr>
                <w:lang w:val="cs-CZ" w:eastAsia="en-US"/>
              </w:rPr>
            </w:pPr>
          </w:p>
        </w:tc>
        <w:tc>
          <w:tcPr>
            <w:tcW w:w="1276" w:type="dxa"/>
            <w:tcBorders>
              <w:top w:val="single" w:sz="4" w:space="0" w:color="00000A"/>
              <w:left w:val="single" w:sz="4" w:space="0" w:color="00000A"/>
              <w:bottom w:val="single" w:sz="4" w:space="0" w:color="00000A"/>
              <w:right w:val="single" w:sz="4" w:space="0" w:color="00000A"/>
            </w:tcBorders>
          </w:tcPr>
          <w:p w:rsidR="00DA703D" w:rsidRDefault="00DA703D">
            <w:pPr>
              <w:jc w:val="center"/>
              <w:rPr>
                <w:lang w:val="cs-CZ" w:eastAsia="en-US"/>
              </w:rPr>
            </w:pPr>
          </w:p>
        </w:tc>
      </w:tr>
      <w:tr w:rsidR="00DA703D" w:rsidTr="00DA703D">
        <w:trPr>
          <w:cantSplit/>
          <w:trHeight w:val="325"/>
        </w:trPr>
        <w:tc>
          <w:tcPr>
            <w:tcW w:w="568" w:type="dxa"/>
            <w:tcBorders>
              <w:top w:val="single" w:sz="4" w:space="0" w:color="00000A"/>
              <w:left w:val="single" w:sz="4" w:space="0" w:color="00000A"/>
              <w:bottom w:val="single" w:sz="4" w:space="0" w:color="00000A"/>
              <w:right w:val="single" w:sz="4" w:space="0" w:color="00000A"/>
            </w:tcBorders>
            <w:vAlign w:val="center"/>
            <w:hideMark/>
          </w:tcPr>
          <w:p w:rsidR="00DA703D" w:rsidRDefault="00DA703D">
            <w:pPr>
              <w:tabs>
                <w:tab w:val="left" w:pos="708"/>
                <w:tab w:val="center" w:pos="4536"/>
                <w:tab w:val="right" w:pos="9072"/>
              </w:tabs>
              <w:jc w:val="center"/>
              <w:rPr>
                <w:sz w:val="20"/>
                <w:szCs w:val="20"/>
                <w:lang w:val="cs-CZ" w:eastAsia="en-US"/>
              </w:rPr>
            </w:pPr>
            <w:r>
              <w:rPr>
                <w:sz w:val="20"/>
                <w:szCs w:val="20"/>
                <w:lang w:val="cs-CZ" w:eastAsia="en-US"/>
              </w:rPr>
              <w:lastRenderedPageBreak/>
              <w:t>4</w:t>
            </w:r>
          </w:p>
        </w:tc>
        <w:tc>
          <w:tcPr>
            <w:tcW w:w="1418" w:type="dxa"/>
            <w:tcBorders>
              <w:top w:val="single" w:sz="4" w:space="0" w:color="00000A"/>
              <w:left w:val="single" w:sz="4" w:space="0" w:color="00000A"/>
              <w:bottom w:val="single" w:sz="4" w:space="0" w:color="00000A"/>
              <w:right w:val="single" w:sz="4" w:space="0" w:color="00000A"/>
            </w:tcBorders>
            <w:vAlign w:val="center"/>
            <w:hideMark/>
          </w:tcPr>
          <w:p w:rsidR="00DA703D" w:rsidRDefault="00DA703D">
            <w:pPr>
              <w:tabs>
                <w:tab w:val="left" w:pos="708"/>
                <w:tab w:val="center" w:pos="4536"/>
                <w:tab w:val="right" w:pos="9072"/>
              </w:tabs>
              <w:rPr>
                <w:sz w:val="20"/>
                <w:szCs w:val="20"/>
                <w:lang w:val="cs-CZ" w:eastAsia="en-US"/>
              </w:rPr>
            </w:pPr>
            <w:r>
              <w:rPr>
                <w:sz w:val="20"/>
                <w:szCs w:val="20"/>
                <w:lang w:val="cs-CZ"/>
              </w:rPr>
              <w:t>Oprogramowanie do tworzenia</w:t>
            </w:r>
            <w:r>
              <w:rPr>
                <w:sz w:val="20"/>
                <w:szCs w:val="20"/>
                <w:lang w:val="cs-CZ"/>
              </w:rPr>
              <w:br/>
              <w:t>i edycji plików  PDF EnfocusPitStop  pro 2017 PL/ENG  Win/Mac</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DA703D" w:rsidRDefault="00DA703D">
            <w:pPr>
              <w:ind w:left="708"/>
              <w:rPr>
                <w:sz w:val="20"/>
                <w:szCs w:val="20"/>
                <w:lang w:val="cs-CZ"/>
              </w:rPr>
            </w:pPr>
          </w:p>
          <w:p w:rsidR="00DA703D" w:rsidRDefault="00DA703D">
            <w:pPr>
              <w:rPr>
                <w:sz w:val="20"/>
                <w:szCs w:val="20"/>
                <w:lang w:val="cs-CZ"/>
              </w:rPr>
            </w:pPr>
            <w:r>
              <w:rPr>
                <w:sz w:val="20"/>
                <w:szCs w:val="20"/>
                <w:lang w:val="cs-CZ"/>
              </w:rPr>
              <w:t>Może sprawdzić pliki PDF w celu wykrycia niezgodności, dając zrozumiałe raporty w j. polskim, jeśli wystąpiły problemy.</w:t>
            </w:r>
          </w:p>
          <w:p w:rsidR="00DA703D" w:rsidRDefault="00DA703D">
            <w:pPr>
              <w:rPr>
                <w:sz w:val="20"/>
                <w:szCs w:val="20"/>
                <w:lang w:val="cs-CZ"/>
              </w:rPr>
            </w:pPr>
            <w:r>
              <w:rPr>
                <w:sz w:val="20"/>
                <w:szCs w:val="20"/>
                <w:lang w:val="cs-CZ"/>
              </w:rPr>
              <w:t>Naprawia automatyczne większość wspólnych błędów w plikach PDF.</w:t>
            </w:r>
          </w:p>
          <w:p w:rsidR="00DA703D" w:rsidRDefault="00DA703D">
            <w:pPr>
              <w:rPr>
                <w:sz w:val="20"/>
                <w:szCs w:val="20"/>
                <w:shd w:val="clear" w:color="auto" w:fill="FFFFFF"/>
                <w:lang w:val="cs-CZ"/>
              </w:rPr>
            </w:pPr>
            <w:r>
              <w:rPr>
                <w:sz w:val="20"/>
                <w:szCs w:val="20"/>
                <w:lang w:val="cs-CZ"/>
              </w:rPr>
              <w:t xml:space="preserve">Pozwala na manualną edycję prawie wszystkiego w pliku PDF, bez konieczności opuszczania Adobe Acrobat. </w:t>
            </w:r>
            <w:r>
              <w:rPr>
                <w:sz w:val="20"/>
                <w:szCs w:val="20"/>
                <w:shd w:val="clear" w:color="auto" w:fill="FFFFFF"/>
                <w:lang w:val="cs-CZ"/>
              </w:rPr>
              <w:t xml:space="preserve">Można ustawić profil sprawdzający (preflight profile) lub użyć jednego z wielu standardowo występujących profilów sprawdzających, które są dostępne </w:t>
            </w:r>
            <w:r>
              <w:rPr>
                <w:sz w:val="20"/>
                <w:szCs w:val="20"/>
                <w:shd w:val="clear" w:color="auto" w:fill="FFFFFF"/>
                <w:lang w:val="cs-CZ"/>
              </w:rPr>
              <w:br/>
              <w:t xml:space="preserve">w bibliotece, w standardzie znajduje się 41 profili DeviceLink dla konwersji CMYKp-CMYK </w:t>
            </w:r>
            <w:r>
              <w:rPr>
                <w:sz w:val="20"/>
                <w:szCs w:val="20"/>
                <w:shd w:val="clear" w:color="auto" w:fill="FFFFFF"/>
                <w:lang w:val="cs-CZ"/>
              </w:rPr>
              <w:br/>
              <w:t xml:space="preserve">i zarządzaniu pokryciem tuszu. </w:t>
            </w:r>
          </w:p>
          <w:p w:rsidR="00DA703D" w:rsidRDefault="00DA703D">
            <w:pPr>
              <w:rPr>
                <w:sz w:val="20"/>
                <w:szCs w:val="20"/>
                <w:shd w:val="clear" w:color="auto" w:fill="FFFFFF"/>
                <w:lang w:val="cs-CZ"/>
              </w:rPr>
            </w:pPr>
            <w:r>
              <w:rPr>
                <w:sz w:val="20"/>
                <w:szCs w:val="20"/>
                <w:shd w:val="clear" w:color="auto" w:fill="FFFFFF"/>
                <w:lang w:val="cs-CZ"/>
              </w:rPr>
              <w:t>Zarządza pokryciem tuszu, współpracuje z windows 10, możliwość edytowania krzywej koloru, na bitmapach możliwość ostrzenia (unsharp mask)</w:t>
            </w:r>
          </w:p>
          <w:p w:rsidR="00DA703D" w:rsidRDefault="00DA703D">
            <w:pPr>
              <w:rPr>
                <w:sz w:val="20"/>
                <w:szCs w:val="20"/>
                <w:shd w:val="clear" w:color="auto" w:fill="FFFFFF"/>
                <w:lang w:val="cs-CZ"/>
              </w:rPr>
            </w:pPr>
          </w:p>
        </w:tc>
        <w:tc>
          <w:tcPr>
            <w:tcW w:w="992" w:type="dxa"/>
            <w:tcBorders>
              <w:top w:val="single" w:sz="4" w:space="0" w:color="00000A"/>
              <w:left w:val="single" w:sz="4" w:space="0" w:color="00000A"/>
              <w:bottom w:val="single" w:sz="4" w:space="0" w:color="00000A"/>
              <w:right w:val="single" w:sz="4" w:space="0" w:color="00000A"/>
            </w:tcBorders>
            <w:vAlign w:val="center"/>
            <w:hideMark/>
          </w:tcPr>
          <w:p w:rsidR="00DA703D" w:rsidRDefault="00DA703D">
            <w:pPr>
              <w:tabs>
                <w:tab w:val="left" w:pos="708"/>
                <w:tab w:val="center" w:pos="4536"/>
                <w:tab w:val="right" w:pos="9072"/>
              </w:tabs>
              <w:jc w:val="center"/>
              <w:rPr>
                <w:sz w:val="20"/>
                <w:szCs w:val="20"/>
                <w:lang w:val="cs-CZ" w:eastAsia="en-US"/>
              </w:rPr>
            </w:pPr>
            <w:r>
              <w:rPr>
                <w:sz w:val="20"/>
                <w:szCs w:val="20"/>
                <w:lang w:val="cs-CZ" w:eastAsia="en-US"/>
              </w:rPr>
              <w:t>11</w:t>
            </w:r>
          </w:p>
        </w:tc>
        <w:tc>
          <w:tcPr>
            <w:tcW w:w="992" w:type="dxa"/>
            <w:tcBorders>
              <w:top w:val="single" w:sz="4" w:space="0" w:color="00000A"/>
              <w:left w:val="single" w:sz="4" w:space="0" w:color="00000A"/>
              <w:bottom w:val="single" w:sz="4" w:space="0" w:color="00000A"/>
              <w:right w:val="single" w:sz="4" w:space="0" w:color="00000A"/>
            </w:tcBorders>
            <w:vAlign w:val="center"/>
          </w:tcPr>
          <w:p w:rsidR="00DA703D" w:rsidRDefault="00DA703D">
            <w:pPr>
              <w:tabs>
                <w:tab w:val="left" w:pos="708"/>
                <w:tab w:val="center" w:pos="4536"/>
                <w:tab w:val="right" w:pos="9072"/>
              </w:tabs>
              <w:jc w:val="center"/>
              <w:rPr>
                <w:lang w:val="cs-CZ" w:eastAsia="en-US"/>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DA703D" w:rsidRDefault="00DA703D">
            <w:pPr>
              <w:tabs>
                <w:tab w:val="left" w:pos="708"/>
                <w:tab w:val="center" w:pos="4536"/>
                <w:tab w:val="right" w:pos="9072"/>
              </w:tabs>
              <w:jc w:val="center"/>
              <w:rPr>
                <w:lang w:val="cs-CZ" w:eastAsia="en-US"/>
              </w:rPr>
            </w:pPr>
          </w:p>
        </w:tc>
        <w:tc>
          <w:tcPr>
            <w:tcW w:w="924" w:type="dxa"/>
            <w:tcBorders>
              <w:top w:val="single" w:sz="4" w:space="0" w:color="00000A"/>
              <w:left w:val="single" w:sz="4" w:space="0" w:color="00000A"/>
              <w:bottom w:val="single" w:sz="4" w:space="0" w:color="00000A"/>
              <w:right w:val="single" w:sz="4" w:space="0" w:color="00000A"/>
            </w:tcBorders>
            <w:vAlign w:val="center"/>
          </w:tcPr>
          <w:p w:rsidR="00DA703D" w:rsidRDefault="00DA703D">
            <w:pPr>
              <w:jc w:val="center"/>
              <w:rPr>
                <w:lang w:val="cs-CZ" w:eastAsia="en-US"/>
              </w:rPr>
            </w:pPr>
          </w:p>
        </w:tc>
        <w:tc>
          <w:tcPr>
            <w:tcW w:w="1276" w:type="dxa"/>
            <w:tcBorders>
              <w:top w:val="single" w:sz="4" w:space="0" w:color="00000A"/>
              <w:left w:val="single" w:sz="4" w:space="0" w:color="00000A"/>
              <w:bottom w:val="single" w:sz="4" w:space="0" w:color="00000A"/>
              <w:right w:val="single" w:sz="4" w:space="0" w:color="00000A"/>
            </w:tcBorders>
          </w:tcPr>
          <w:p w:rsidR="00DA703D" w:rsidRDefault="00DA703D">
            <w:pPr>
              <w:jc w:val="center"/>
              <w:rPr>
                <w:lang w:val="cs-CZ" w:eastAsia="en-US"/>
              </w:rPr>
            </w:pPr>
          </w:p>
        </w:tc>
      </w:tr>
      <w:tr w:rsidR="00DA703D" w:rsidTr="00DA703D">
        <w:trPr>
          <w:cantSplit/>
          <w:trHeight w:val="325"/>
        </w:trPr>
        <w:tc>
          <w:tcPr>
            <w:tcW w:w="568" w:type="dxa"/>
            <w:tcBorders>
              <w:top w:val="single" w:sz="4" w:space="0" w:color="00000A"/>
              <w:left w:val="single" w:sz="4" w:space="0" w:color="00000A"/>
              <w:bottom w:val="single" w:sz="4" w:space="0" w:color="00000A"/>
              <w:right w:val="single" w:sz="4" w:space="0" w:color="00000A"/>
            </w:tcBorders>
            <w:vAlign w:val="center"/>
            <w:hideMark/>
          </w:tcPr>
          <w:p w:rsidR="00DA703D" w:rsidRDefault="00DA703D">
            <w:pPr>
              <w:tabs>
                <w:tab w:val="left" w:pos="708"/>
                <w:tab w:val="center" w:pos="4536"/>
                <w:tab w:val="right" w:pos="9072"/>
              </w:tabs>
              <w:jc w:val="center"/>
              <w:rPr>
                <w:sz w:val="20"/>
                <w:szCs w:val="20"/>
                <w:lang w:val="cs-CZ" w:eastAsia="en-US"/>
              </w:rPr>
            </w:pPr>
            <w:r>
              <w:rPr>
                <w:sz w:val="20"/>
                <w:szCs w:val="20"/>
                <w:lang w:val="cs-CZ" w:eastAsia="en-US"/>
              </w:rPr>
              <w:t>5</w:t>
            </w:r>
          </w:p>
        </w:tc>
        <w:tc>
          <w:tcPr>
            <w:tcW w:w="1418" w:type="dxa"/>
            <w:tcBorders>
              <w:top w:val="single" w:sz="4" w:space="0" w:color="00000A"/>
              <w:left w:val="single" w:sz="4" w:space="0" w:color="00000A"/>
              <w:bottom w:val="single" w:sz="4" w:space="0" w:color="00000A"/>
              <w:right w:val="single" w:sz="4" w:space="0" w:color="00000A"/>
            </w:tcBorders>
            <w:vAlign w:val="center"/>
            <w:hideMark/>
          </w:tcPr>
          <w:p w:rsidR="00DA703D" w:rsidRDefault="00DA703D">
            <w:pPr>
              <w:tabs>
                <w:tab w:val="left" w:pos="708"/>
                <w:tab w:val="center" w:pos="4536"/>
                <w:tab w:val="right" w:pos="9072"/>
              </w:tabs>
              <w:rPr>
                <w:sz w:val="20"/>
                <w:szCs w:val="20"/>
                <w:lang w:val="cs-CZ" w:eastAsia="en-US"/>
              </w:rPr>
            </w:pPr>
            <w:r>
              <w:rPr>
                <w:sz w:val="20"/>
                <w:szCs w:val="20"/>
                <w:lang w:val="cs-CZ"/>
              </w:rPr>
              <w:t xml:space="preserve">Oprogramowa-nie do wykonywania impozycji </w:t>
            </w:r>
            <w:r>
              <w:rPr>
                <w:sz w:val="16"/>
                <w:szCs w:val="16"/>
                <w:lang w:val="cs-CZ"/>
              </w:rPr>
              <w:t>IMPOZYCJONER</w:t>
            </w:r>
            <w:r>
              <w:rPr>
                <w:sz w:val="20"/>
                <w:szCs w:val="20"/>
                <w:lang w:val="cs-CZ"/>
              </w:rPr>
              <w:t xml:space="preserve"> – z licencją</w:t>
            </w:r>
          </w:p>
        </w:tc>
        <w:tc>
          <w:tcPr>
            <w:tcW w:w="3402" w:type="dxa"/>
            <w:tcBorders>
              <w:top w:val="single" w:sz="4" w:space="0" w:color="00000A"/>
              <w:left w:val="single" w:sz="4" w:space="0" w:color="00000A"/>
              <w:bottom w:val="single" w:sz="4" w:space="0" w:color="00000A"/>
              <w:right w:val="single" w:sz="4" w:space="0" w:color="00000A"/>
            </w:tcBorders>
            <w:vAlign w:val="center"/>
          </w:tcPr>
          <w:p w:rsidR="00DA703D" w:rsidRDefault="00DA703D">
            <w:pPr>
              <w:ind w:left="1416"/>
              <w:rPr>
                <w:sz w:val="20"/>
                <w:szCs w:val="20"/>
                <w:lang w:val="cs-CZ"/>
              </w:rPr>
            </w:pPr>
          </w:p>
          <w:p w:rsidR="00DA703D" w:rsidRDefault="00DA703D">
            <w:pPr>
              <w:rPr>
                <w:sz w:val="20"/>
                <w:szCs w:val="20"/>
                <w:lang w:val="cs-CZ"/>
              </w:rPr>
            </w:pPr>
            <w:r>
              <w:rPr>
                <w:sz w:val="20"/>
                <w:szCs w:val="20"/>
                <w:lang w:val="cs-CZ"/>
              </w:rPr>
              <w:t xml:space="preserve">Program umożliwiający przygotowanie do druku – montaż akcydensów, przygotowanie do druku – montaż książek, rozróżniać oprawy dla druku cyfrowego </w:t>
            </w:r>
            <w:r>
              <w:rPr>
                <w:sz w:val="20"/>
                <w:szCs w:val="20"/>
                <w:lang w:val="cs-CZ"/>
              </w:rPr>
              <w:br/>
              <w:t>i offsetowego (klasycznego) polska wersja językowa, licencja na klasę (min. 25 stanowisk)</w:t>
            </w:r>
          </w:p>
          <w:p w:rsidR="00DA703D" w:rsidRDefault="00DA703D" w:rsidP="00DA703D">
            <w:pPr>
              <w:numPr>
                <w:ilvl w:val="0"/>
                <w:numId w:val="47"/>
              </w:numPr>
              <w:tabs>
                <w:tab w:val="left" w:pos="708"/>
                <w:tab w:val="center" w:pos="4536"/>
                <w:tab w:val="right" w:pos="9072"/>
              </w:tabs>
              <w:spacing w:line="276" w:lineRule="auto"/>
              <w:contextualSpacing/>
              <w:rPr>
                <w:sz w:val="20"/>
                <w:szCs w:val="20"/>
                <w:lang w:val="cs-CZ" w:eastAsia="en-US"/>
              </w:rPr>
            </w:pPr>
          </w:p>
        </w:tc>
        <w:tc>
          <w:tcPr>
            <w:tcW w:w="992" w:type="dxa"/>
            <w:tcBorders>
              <w:top w:val="single" w:sz="4" w:space="0" w:color="00000A"/>
              <w:left w:val="single" w:sz="4" w:space="0" w:color="00000A"/>
              <w:bottom w:val="single" w:sz="4" w:space="0" w:color="00000A"/>
              <w:right w:val="single" w:sz="4" w:space="0" w:color="00000A"/>
            </w:tcBorders>
            <w:vAlign w:val="center"/>
            <w:hideMark/>
          </w:tcPr>
          <w:p w:rsidR="00DA703D" w:rsidRDefault="00DA703D">
            <w:pPr>
              <w:tabs>
                <w:tab w:val="left" w:pos="708"/>
                <w:tab w:val="center" w:pos="4536"/>
                <w:tab w:val="right" w:pos="9072"/>
              </w:tabs>
              <w:jc w:val="center"/>
              <w:rPr>
                <w:sz w:val="20"/>
                <w:szCs w:val="20"/>
                <w:lang w:val="cs-CZ" w:eastAsia="en-US"/>
              </w:rPr>
            </w:pPr>
            <w:r>
              <w:rPr>
                <w:sz w:val="20"/>
                <w:szCs w:val="20"/>
                <w:lang w:val="cs-CZ" w:eastAsia="en-US"/>
              </w:rPr>
              <w:t>25 lub na 1 salę lekcyjną</w:t>
            </w:r>
          </w:p>
        </w:tc>
        <w:tc>
          <w:tcPr>
            <w:tcW w:w="992" w:type="dxa"/>
            <w:tcBorders>
              <w:top w:val="single" w:sz="4" w:space="0" w:color="00000A"/>
              <w:left w:val="single" w:sz="4" w:space="0" w:color="00000A"/>
              <w:bottom w:val="single" w:sz="4" w:space="0" w:color="00000A"/>
              <w:right w:val="single" w:sz="4" w:space="0" w:color="00000A"/>
            </w:tcBorders>
            <w:vAlign w:val="center"/>
          </w:tcPr>
          <w:p w:rsidR="00DA703D" w:rsidRDefault="00DA703D">
            <w:pPr>
              <w:tabs>
                <w:tab w:val="left" w:pos="708"/>
                <w:tab w:val="center" w:pos="4536"/>
                <w:tab w:val="right" w:pos="9072"/>
              </w:tabs>
              <w:jc w:val="center"/>
              <w:rPr>
                <w:lang w:val="cs-CZ" w:eastAsia="en-US"/>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DA703D" w:rsidRDefault="00DA703D">
            <w:pPr>
              <w:tabs>
                <w:tab w:val="left" w:pos="708"/>
                <w:tab w:val="center" w:pos="4536"/>
                <w:tab w:val="right" w:pos="9072"/>
              </w:tabs>
              <w:jc w:val="center"/>
              <w:rPr>
                <w:lang w:val="cs-CZ" w:eastAsia="en-US"/>
              </w:rPr>
            </w:pPr>
          </w:p>
        </w:tc>
        <w:tc>
          <w:tcPr>
            <w:tcW w:w="924" w:type="dxa"/>
            <w:tcBorders>
              <w:top w:val="single" w:sz="4" w:space="0" w:color="00000A"/>
              <w:left w:val="single" w:sz="4" w:space="0" w:color="00000A"/>
              <w:bottom w:val="single" w:sz="4" w:space="0" w:color="00000A"/>
              <w:right w:val="single" w:sz="4" w:space="0" w:color="00000A"/>
            </w:tcBorders>
            <w:vAlign w:val="center"/>
          </w:tcPr>
          <w:p w:rsidR="00DA703D" w:rsidRDefault="00DA703D">
            <w:pPr>
              <w:jc w:val="center"/>
              <w:rPr>
                <w:lang w:val="cs-CZ" w:eastAsia="en-US"/>
              </w:rPr>
            </w:pPr>
          </w:p>
        </w:tc>
        <w:tc>
          <w:tcPr>
            <w:tcW w:w="1276" w:type="dxa"/>
            <w:tcBorders>
              <w:top w:val="single" w:sz="4" w:space="0" w:color="00000A"/>
              <w:left w:val="single" w:sz="4" w:space="0" w:color="00000A"/>
              <w:bottom w:val="single" w:sz="4" w:space="0" w:color="00000A"/>
              <w:right w:val="single" w:sz="4" w:space="0" w:color="00000A"/>
            </w:tcBorders>
          </w:tcPr>
          <w:p w:rsidR="00DA703D" w:rsidRDefault="00DA703D">
            <w:pPr>
              <w:jc w:val="center"/>
              <w:rPr>
                <w:lang w:val="cs-CZ" w:eastAsia="en-US"/>
              </w:rPr>
            </w:pPr>
          </w:p>
        </w:tc>
      </w:tr>
      <w:tr w:rsidR="00DA703D" w:rsidTr="00DA703D">
        <w:trPr>
          <w:cantSplit/>
          <w:trHeight w:val="325"/>
        </w:trPr>
        <w:tc>
          <w:tcPr>
            <w:tcW w:w="568" w:type="dxa"/>
            <w:tcBorders>
              <w:top w:val="single" w:sz="4" w:space="0" w:color="00000A"/>
              <w:left w:val="single" w:sz="4" w:space="0" w:color="00000A"/>
              <w:bottom w:val="single" w:sz="4" w:space="0" w:color="00000A"/>
              <w:right w:val="single" w:sz="4" w:space="0" w:color="00000A"/>
            </w:tcBorders>
            <w:vAlign w:val="center"/>
            <w:hideMark/>
          </w:tcPr>
          <w:p w:rsidR="00DA703D" w:rsidRDefault="00DA703D">
            <w:pPr>
              <w:tabs>
                <w:tab w:val="left" w:pos="708"/>
                <w:tab w:val="center" w:pos="4536"/>
                <w:tab w:val="right" w:pos="9072"/>
              </w:tabs>
              <w:jc w:val="center"/>
              <w:rPr>
                <w:sz w:val="20"/>
                <w:szCs w:val="20"/>
                <w:lang w:val="cs-CZ" w:eastAsia="en-US"/>
              </w:rPr>
            </w:pPr>
            <w:r>
              <w:rPr>
                <w:sz w:val="20"/>
                <w:szCs w:val="20"/>
                <w:lang w:val="cs-CZ" w:eastAsia="en-US"/>
              </w:rPr>
              <w:t>6</w:t>
            </w:r>
          </w:p>
        </w:tc>
        <w:tc>
          <w:tcPr>
            <w:tcW w:w="1418" w:type="dxa"/>
            <w:tcBorders>
              <w:top w:val="single" w:sz="4" w:space="0" w:color="00000A"/>
              <w:left w:val="single" w:sz="4" w:space="0" w:color="00000A"/>
              <w:bottom w:val="single" w:sz="4" w:space="0" w:color="00000A"/>
              <w:right w:val="single" w:sz="4" w:space="0" w:color="00000A"/>
            </w:tcBorders>
            <w:vAlign w:val="center"/>
            <w:hideMark/>
          </w:tcPr>
          <w:p w:rsidR="00DA703D" w:rsidRDefault="00DA703D">
            <w:pPr>
              <w:tabs>
                <w:tab w:val="left" w:pos="708"/>
                <w:tab w:val="center" w:pos="4536"/>
                <w:tab w:val="right" w:pos="9072"/>
              </w:tabs>
              <w:rPr>
                <w:sz w:val="20"/>
                <w:szCs w:val="20"/>
                <w:lang w:val="cs-CZ" w:eastAsia="en-US"/>
              </w:rPr>
            </w:pPr>
            <w:r>
              <w:rPr>
                <w:sz w:val="20"/>
                <w:szCs w:val="20"/>
                <w:lang w:val="cs-CZ"/>
              </w:rPr>
              <w:t>ESD Windows 10 Pro</w:t>
            </w:r>
          </w:p>
        </w:tc>
        <w:tc>
          <w:tcPr>
            <w:tcW w:w="3402" w:type="dxa"/>
            <w:tcBorders>
              <w:top w:val="single" w:sz="4" w:space="0" w:color="00000A"/>
              <w:left w:val="single" w:sz="4" w:space="0" w:color="00000A"/>
              <w:bottom w:val="single" w:sz="4" w:space="0" w:color="00000A"/>
              <w:right w:val="single" w:sz="4" w:space="0" w:color="00000A"/>
            </w:tcBorders>
            <w:vAlign w:val="center"/>
          </w:tcPr>
          <w:p w:rsidR="00DA703D" w:rsidRDefault="00DA703D">
            <w:pPr>
              <w:rPr>
                <w:sz w:val="20"/>
                <w:szCs w:val="20"/>
                <w:lang w:val="cs-CZ"/>
              </w:rPr>
            </w:pPr>
          </w:p>
          <w:p w:rsidR="00DA703D" w:rsidRDefault="00DA703D">
            <w:pPr>
              <w:rPr>
                <w:sz w:val="20"/>
                <w:szCs w:val="20"/>
                <w:lang w:val="cs-CZ"/>
              </w:rPr>
            </w:pPr>
            <w:r>
              <w:rPr>
                <w:sz w:val="20"/>
                <w:szCs w:val="20"/>
                <w:lang w:val="cs-CZ"/>
              </w:rPr>
              <w:t>Windows 10 64 bit system, minimalne wymagania:</w:t>
            </w:r>
          </w:p>
          <w:p w:rsidR="00DA703D" w:rsidRDefault="00DA703D">
            <w:pPr>
              <w:rPr>
                <w:sz w:val="20"/>
                <w:szCs w:val="20"/>
                <w:lang w:val="cs-CZ"/>
              </w:rPr>
            </w:pPr>
            <w:r>
              <w:rPr>
                <w:sz w:val="20"/>
                <w:szCs w:val="20"/>
                <w:lang w:val="cs-CZ"/>
              </w:rPr>
              <w:t xml:space="preserve">procesor o częstotliwości co najmniej 1GHz, 2GB pamięci RAM (dla wersji 64-bitowej) lub 1GB dla wersji 32-bitowej, 20GB miejsca na dysku (dla wersji 64-bit) lub 16GB dla wersji 32-bit, (realnie minimalny dysk to 32GB) karta graficzna obsługująca DirectX 9. System gwarantuje : możliwość zdalnego pulpitu, funkcja hiper-v, pozwala </w:t>
            </w:r>
            <w:r>
              <w:rPr>
                <w:sz w:val="20"/>
                <w:szCs w:val="20"/>
                <w:lang w:val="cs-CZ"/>
              </w:rPr>
              <w:br/>
              <w:t>na odroczenie aktualizacji, posiada funkcję Bitlocker, pozwala na przyłączanie domeny i ustalanie zasad grup. Wirtualne pulpity</w:t>
            </w:r>
          </w:p>
          <w:p w:rsidR="00DA703D" w:rsidRDefault="00DA703D">
            <w:pPr>
              <w:rPr>
                <w:sz w:val="20"/>
                <w:szCs w:val="20"/>
                <w:lang w:val="cs-CZ"/>
              </w:rPr>
            </w:pPr>
          </w:p>
        </w:tc>
        <w:tc>
          <w:tcPr>
            <w:tcW w:w="992" w:type="dxa"/>
            <w:tcBorders>
              <w:top w:val="single" w:sz="4" w:space="0" w:color="00000A"/>
              <w:left w:val="single" w:sz="4" w:space="0" w:color="00000A"/>
              <w:bottom w:val="single" w:sz="4" w:space="0" w:color="00000A"/>
              <w:right w:val="single" w:sz="4" w:space="0" w:color="00000A"/>
            </w:tcBorders>
            <w:vAlign w:val="center"/>
            <w:hideMark/>
          </w:tcPr>
          <w:p w:rsidR="00DA703D" w:rsidRDefault="00DA703D">
            <w:pPr>
              <w:tabs>
                <w:tab w:val="left" w:pos="708"/>
                <w:tab w:val="center" w:pos="4536"/>
                <w:tab w:val="right" w:pos="9072"/>
              </w:tabs>
              <w:jc w:val="center"/>
              <w:rPr>
                <w:sz w:val="20"/>
                <w:szCs w:val="20"/>
                <w:lang w:val="cs-CZ" w:eastAsia="en-US"/>
              </w:rPr>
            </w:pPr>
            <w:r>
              <w:rPr>
                <w:sz w:val="20"/>
                <w:szCs w:val="20"/>
                <w:lang w:val="cs-CZ" w:eastAsia="en-US"/>
              </w:rPr>
              <w:t>22</w:t>
            </w:r>
          </w:p>
        </w:tc>
        <w:tc>
          <w:tcPr>
            <w:tcW w:w="992" w:type="dxa"/>
            <w:tcBorders>
              <w:top w:val="single" w:sz="4" w:space="0" w:color="00000A"/>
              <w:left w:val="single" w:sz="4" w:space="0" w:color="00000A"/>
              <w:bottom w:val="single" w:sz="4" w:space="0" w:color="00000A"/>
              <w:right w:val="single" w:sz="4" w:space="0" w:color="00000A"/>
            </w:tcBorders>
            <w:vAlign w:val="center"/>
          </w:tcPr>
          <w:p w:rsidR="00DA703D" w:rsidRDefault="00DA703D">
            <w:pPr>
              <w:tabs>
                <w:tab w:val="left" w:pos="708"/>
                <w:tab w:val="center" w:pos="4536"/>
                <w:tab w:val="right" w:pos="9072"/>
              </w:tabs>
              <w:jc w:val="center"/>
              <w:rPr>
                <w:lang w:val="cs-CZ" w:eastAsia="en-US"/>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DA703D" w:rsidRDefault="00DA703D">
            <w:pPr>
              <w:tabs>
                <w:tab w:val="left" w:pos="708"/>
                <w:tab w:val="center" w:pos="4536"/>
                <w:tab w:val="right" w:pos="9072"/>
              </w:tabs>
              <w:jc w:val="center"/>
              <w:rPr>
                <w:lang w:val="cs-CZ" w:eastAsia="en-US"/>
              </w:rPr>
            </w:pPr>
          </w:p>
        </w:tc>
        <w:tc>
          <w:tcPr>
            <w:tcW w:w="924" w:type="dxa"/>
            <w:tcBorders>
              <w:top w:val="single" w:sz="4" w:space="0" w:color="00000A"/>
              <w:left w:val="single" w:sz="4" w:space="0" w:color="00000A"/>
              <w:bottom w:val="single" w:sz="4" w:space="0" w:color="00000A"/>
              <w:right w:val="single" w:sz="4" w:space="0" w:color="00000A"/>
            </w:tcBorders>
            <w:vAlign w:val="center"/>
          </w:tcPr>
          <w:p w:rsidR="00DA703D" w:rsidRDefault="00DA703D">
            <w:pPr>
              <w:jc w:val="center"/>
              <w:rPr>
                <w:lang w:val="cs-CZ" w:eastAsia="en-US"/>
              </w:rPr>
            </w:pPr>
          </w:p>
        </w:tc>
        <w:tc>
          <w:tcPr>
            <w:tcW w:w="1276" w:type="dxa"/>
            <w:tcBorders>
              <w:top w:val="single" w:sz="4" w:space="0" w:color="00000A"/>
              <w:left w:val="single" w:sz="4" w:space="0" w:color="00000A"/>
              <w:bottom w:val="single" w:sz="4" w:space="0" w:color="00000A"/>
              <w:right w:val="single" w:sz="4" w:space="0" w:color="00000A"/>
            </w:tcBorders>
          </w:tcPr>
          <w:p w:rsidR="00DA703D" w:rsidRDefault="00DA703D">
            <w:pPr>
              <w:jc w:val="center"/>
              <w:rPr>
                <w:lang w:val="cs-CZ" w:eastAsia="en-US"/>
              </w:rPr>
            </w:pPr>
          </w:p>
        </w:tc>
      </w:tr>
      <w:tr w:rsidR="00DA703D" w:rsidTr="00DA703D">
        <w:trPr>
          <w:cantSplit/>
          <w:trHeight w:val="325"/>
        </w:trPr>
        <w:tc>
          <w:tcPr>
            <w:tcW w:w="568" w:type="dxa"/>
            <w:tcBorders>
              <w:top w:val="single" w:sz="4" w:space="0" w:color="00000A"/>
              <w:left w:val="single" w:sz="4" w:space="0" w:color="00000A"/>
              <w:bottom w:val="single" w:sz="4" w:space="0" w:color="00000A"/>
              <w:right w:val="single" w:sz="4" w:space="0" w:color="00000A"/>
            </w:tcBorders>
            <w:vAlign w:val="center"/>
            <w:hideMark/>
          </w:tcPr>
          <w:p w:rsidR="00DA703D" w:rsidRDefault="00DA703D">
            <w:pPr>
              <w:tabs>
                <w:tab w:val="left" w:pos="708"/>
                <w:tab w:val="center" w:pos="4536"/>
                <w:tab w:val="right" w:pos="9072"/>
              </w:tabs>
              <w:jc w:val="center"/>
              <w:rPr>
                <w:sz w:val="20"/>
                <w:szCs w:val="20"/>
                <w:lang w:val="cs-CZ" w:eastAsia="en-US"/>
              </w:rPr>
            </w:pPr>
            <w:r>
              <w:rPr>
                <w:sz w:val="20"/>
                <w:szCs w:val="20"/>
                <w:lang w:val="cs-CZ" w:eastAsia="en-US"/>
              </w:rPr>
              <w:t>7</w:t>
            </w:r>
          </w:p>
        </w:tc>
        <w:tc>
          <w:tcPr>
            <w:tcW w:w="1418" w:type="dxa"/>
            <w:tcBorders>
              <w:top w:val="single" w:sz="4" w:space="0" w:color="00000A"/>
              <w:left w:val="single" w:sz="4" w:space="0" w:color="00000A"/>
              <w:bottom w:val="single" w:sz="4" w:space="0" w:color="00000A"/>
              <w:right w:val="single" w:sz="4" w:space="0" w:color="00000A"/>
            </w:tcBorders>
            <w:vAlign w:val="center"/>
            <w:hideMark/>
          </w:tcPr>
          <w:p w:rsidR="00DA703D" w:rsidRDefault="00DA703D">
            <w:pPr>
              <w:tabs>
                <w:tab w:val="left" w:pos="708"/>
                <w:tab w:val="center" w:pos="4536"/>
                <w:tab w:val="right" w:pos="9072"/>
              </w:tabs>
              <w:rPr>
                <w:sz w:val="20"/>
                <w:szCs w:val="20"/>
                <w:lang w:val="cs-CZ" w:eastAsia="en-US"/>
              </w:rPr>
            </w:pPr>
            <w:r>
              <w:rPr>
                <w:sz w:val="20"/>
                <w:szCs w:val="20"/>
                <w:lang w:val="cs-CZ"/>
              </w:rPr>
              <w:t>Office ProPlus 2016</w:t>
            </w:r>
          </w:p>
        </w:tc>
        <w:tc>
          <w:tcPr>
            <w:tcW w:w="3402" w:type="dxa"/>
            <w:tcBorders>
              <w:top w:val="single" w:sz="4" w:space="0" w:color="00000A"/>
              <w:left w:val="single" w:sz="4" w:space="0" w:color="00000A"/>
              <w:bottom w:val="single" w:sz="4" w:space="0" w:color="00000A"/>
              <w:right w:val="single" w:sz="4" w:space="0" w:color="00000A"/>
            </w:tcBorders>
            <w:vAlign w:val="center"/>
          </w:tcPr>
          <w:p w:rsidR="00DA703D" w:rsidRDefault="00DA703D">
            <w:pPr>
              <w:rPr>
                <w:sz w:val="20"/>
                <w:szCs w:val="20"/>
                <w:shd w:val="clear" w:color="auto" w:fill="FFFFFF"/>
                <w:lang w:val="cs-CZ"/>
              </w:rPr>
            </w:pPr>
          </w:p>
          <w:p w:rsidR="00DA703D" w:rsidRDefault="00DA703D">
            <w:pPr>
              <w:rPr>
                <w:sz w:val="20"/>
                <w:szCs w:val="20"/>
                <w:shd w:val="clear" w:color="auto" w:fill="FFFFFF"/>
                <w:lang w:val="cs-CZ"/>
              </w:rPr>
            </w:pPr>
            <w:r>
              <w:rPr>
                <w:sz w:val="20"/>
                <w:szCs w:val="20"/>
                <w:shd w:val="clear" w:color="auto" w:fill="FFFFFF"/>
                <w:lang w:val="cs-CZ"/>
              </w:rPr>
              <w:t>Profesjonalne oprogramowanie biurowe, umożliwiające korespondencję seryjną, etykiety, zarządzajcie liczbami biznesowymi w tabelach, tworzenie prezentacji.</w:t>
            </w:r>
          </w:p>
          <w:p w:rsidR="00DA703D" w:rsidRDefault="00DA703D">
            <w:pPr>
              <w:rPr>
                <w:sz w:val="20"/>
                <w:szCs w:val="20"/>
                <w:lang w:val="cs-CZ" w:eastAsia="en-US"/>
              </w:rPr>
            </w:pPr>
          </w:p>
        </w:tc>
        <w:tc>
          <w:tcPr>
            <w:tcW w:w="992" w:type="dxa"/>
            <w:tcBorders>
              <w:top w:val="single" w:sz="4" w:space="0" w:color="00000A"/>
              <w:left w:val="single" w:sz="4" w:space="0" w:color="00000A"/>
              <w:bottom w:val="single" w:sz="4" w:space="0" w:color="00000A"/>
              <w:right w:val="single" w:sz="4" w:space="0" w:color="00000A"/>
            </w:tcBorders>
            <w:vAlign w:val="center"/>
            <w:hideMark/>
          </w:tcPr>
          <w:p w:rsidR="00DA703D" w:rsidRDefault="00DA703D">
            <w:pPr>
              <w:tabs>
                <w:tab w:val="left" w:pos="708"/>
                <w:tab w:val="center" w:pos="4536"/>
                <w:tab w:val="right" w:pos="9072"/>
              </w:tabs>
              <w:jc w:val="center"/>
              <w:rPr>
                <w:sz w:val="20"/>
                <w:szCs w:val="20"/>
                <w:lang w:val="cs-CZ" w:eastAsia="en-US"/>
              </w:rPr>
            </w:pPr>
            <w:r>
              <w:rPr>
                <w:sz w:val="20"/>
                <w:szCs w:val="20"/>
                <w:lang w:val="cs-CZ" w:eastAsia="en-US"/>
              </w:rPr>
              <w:t>11</w:t>
            </w:r>
          </w:p>
        </w:tc>
        <w:tc>
          <w:tcPr>
            <w:tcW w:w="992" w:type="dxa"/>
            <w:tcBorders>
              <w:top w:val="single" w:sz="4" w:space="0" w:color="00000A"/>
              <w:left w:val="single" w:sz="4" w:space="0" w:color="00000A"/>
              <w:bottom w:val="single" w:sz="4" w:space="0" w:color="00000A"/>
              <w:right w:val="single" w:sz="4" w:space="0" w:color="00000A"/>
            </w:tcBorders>
            <w:vAlign w:val="center"/>
          </w:tcPr>
          <w:p w:rsidR="00DA703D" w:rsidRDefault="00DA703D">
            <w:pPr>
              <w:tabs>
                <w:tab w:val="left" w:pos="708"/>
                <w:tab w:val="center" w:pos="4536"/>
                <w:tab w:val="right" w:pos="9072"/>
              </w:tabs>
              <w:jc w:val="center"/>
              <w:rPr>
                <w:lang w:val="cs-CZ" w:eastAsia="en-US"/>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DA703D" w:rsidRDefault="00DA703D">
            <w:pPr>
              <w:tabs>
                <w:tab w:val="left" w:pos="708"/>
                <w:tab w:val="center" w:pos="4536"/>
                <w:tab w:val="right" w:pos="9072"/>
              </w:tabs>
              <w:jc w:val="center"/>
              <w:rPr>
                <w:lang w:val="cs-CZ" w:eastAsia="en-US"/>
              </w:rPr>
            </w:pPr>
          </w:p>
        </w:tc>
        <w:tc>
          <w:tcPr>
            <w:tcW w:w="924" w:type="dxa"/>
            <w:tcBorders>
              <w:top w:val="single" w:sz="4" w:space="0" w:color="00000A"/>
              <w:left w:val="single" w:sz="4" w:space="0" w:color="00000A"/>
              <w:bottom w:val="single" w:sz="4" w:space="0" w:color="00000A"/>
              <w:right w:val="single" w:sz="4" w:space="0" w:color="00000A"/>
            </w:tcBorders>
            <w:vAlign w:val="center"/>
          </w:tcPr>
          <w:p w:rsidR="00DA703D" w:rsidRDefault="00DA703D">
            <w:pPr>
              <w:jc w:val="center"/>
              <w:rPr>
                <w:lang w:val="cs-CZ" w:eastAsia="en-US"/>
              </w:rPr>
            </w:pPr>
          </w:p>
        </w:tc>
        <w:tc>
          <w:tcPr>
            <w:tcW w:w="1276" w:type="dxa"/>
            <w:tcBorders>
              <w:top w:val="single" w:sz="4" w:space="0" w:color="00000A"/>
              <w:left w:val="single" w:sz="4" w:space="0" w:color="00000A"/>
              <w:bottom w:val="single" w:sz="4" w:space="0" w:color="00000A"/>
              <w:right w:val="single" w:sz="4" w:space="0" w:color="00000A"/>
            </w:tcBorders>
          </w:tcPr>
          <w:p w:rsidR="00DA703D" w:rsidRDefault="00DA703D">
            <w:pPr>
              <w:jc w:val="center"/>
              <w:rPr>
                <w:lang w:val="cs-CZ" w:eastAsia="en-US"/>
              </w:rPr>
            </w:pPr>
          </w:p>
        </w:tc>
      </w:tr>
      <w:tr w:rsidR="00DA703D" w:rsidTr="00DA703D">
        <w:trPr>
          <w:cantSplit/>
          <w:trHeight w:val="325"/>
        </w:trPr>
        <w:tc>
          <w:tcPr>
            <w:tcW w:w="568" w:type="dxa"/>
            <w:tcBorders>
              <w:top w:val="single" w:sz="4" w:space="0" w:color="00000A"/>
              <w:left w:val="single" w:sz="4" w:space="0" w:color="00000A"/>
              <w:bottom w:val="single" w:sz="4" w:space="0" w:color="00000A"/>
              <w:right w:val="single" w:sz="4" w:space="0" w:color="00000A"/>
            </w:tcBorders>
            <w:vAlign w:val="center"/>
            <w:hideMark/>
          </w:tcPr>
          <w:p w:rsidR="00DA703D" w:rsidRDefault="00DA703D">
            <w:pPr>
              <w:tabs>
                <w:tab w:val="left" w:pos="708"/>
                <w:tab w:val="center" w:pos="4536"/>
                <w:tab w:val="right" w:pos="9072"/>
              </w:tabs>
              <w:jc w:val="center"/>
              <w:rPr>
                <w:sz w:val="20"/>
                <w:szCs w:val="20"/>
                <w:lang w:val="cs-CZ" w:eastAsia="en-US"/>
              </w:rPr>
            </w:pPr>
            <w:r>
              <w:rPr>
                <w:sz w:val="20"/>
                <w:szCs w:val="20"/>
                <w:lang w:val="cs-CZ" w:eastAsia="en-US"/>
              </w:rPr>
              <w:lastRenderedPageBreak/>
              <w:t>8</w:t>
            </w:r>
          </w:p>
        </w:tc>
        <w:tc>
          <w:tcPr>
            <w:tcW w:w="1418" w:type="dxa"/>
            <w:tcBorders>
              <w:top w:val="single" w:sz="4" w:space="0" w:color="00000A"/>
              <w:left w:val="single" w:sz="4" w:space="0" w:color="00000A"/>
              <w:bottom w:val="single" w:sz="4" w:space="0" w:color="00000A"/>
              <w:right w:val="single" w:sz="4" w:space="0" w:color="00000A"/>
            </w:tcBorders>
            <w:vAlign w:val="center"/>
            <w:hideMark/>
          </w:tcPr>
          <w:p w:rsidR="00DA703D" w:rsidRDefault="00DA703D">
            <w:pPr>
              <w:tabs>
                <w:tab w:val="left" w:pos="708"/>
                <w:tab w:val="center" w:pos="4536"/>
                <w:tab w:val="right" w:pos="9072"/>
              </w:tabs>
              <w:rPr>
                <w:sz w:val="20"/>
                <w:szCs w:val="20"/>
                <w:lang w:val="cs-CZ" w:eastAsia="en-US"/>
              </w:rPr>
            </w:pPr>
            <w:r>
              <w:rPr>
                <w:sz w:val="20"/>
                <w:szCs w:val="20"/>
                <w:lang w:val="cs-CZ"/>
              </w:rPr>
              <w:t xml:space="preserve">Oprogramowa-nie do tworzenia </w:t>
            </w:r>
            <w:r>
              <w:rPr>
                <w:sz w:val="20"/>
                <w:szCs w:val="20"/>
                <w:lang w:val="cs-CZ"/>
              </w:rPr>
              <w:br/>
              <w:t>i obróbki modeli 3D Blok D ZBrusch</w:t>
            </w:r>
          </w:p>
        </w:tc>
        <w:tc>
          <w:tcPr>
            <w:tcW w:w="3402" w:type="dxa"/>
            <w:tcBorders>
              <w:top w:val="single" w:sz="4" w:space="0" w:color="00000A"/>
              <w:left w:val="single" w:sz="4" w:space="0" w:color="00000A"/>
              <w:bottom w:val="single" w:sz="4" w:space="0" w:color="00000A"/>
              <w:right w:val="single" w:sz="4" w:space="0" w:color="00000A"/>
            </w:tcBorders>
            <w:vAlign w:val="center"/>
          </w:tcPr>
          <w:p w:rsidR="00DA703D" w:rsidRDefault="00DA703D">
            <w:pPr>
              <w:rPr>
                <w:sz w:val="20"/>
                <w:szCs w:val="20"/>
                <w:lang w:val="cs-CZ"/>
              </w:rPr>
            </w:pPr>
          </w:p>
          <w:p w:rsidR="00DA703D" w:rsidRDefault="00DA703D">
            <w:pPr>
              <w:rPr>
                <w:sz w:val="20"/>
                <w:szCs w:val="20"/>
                <w:shd w:val="clear" w:color="auto" w:fill="FFFFFF"/>
                <w:lang w:val="cs-CZ"/>
              </w:rPr>
            </w:pPr>
            <w:r>
              <w:rPr>
                <w:sz w:val="20"/>
                <w:szCs w:val="20"/>
                <w:lang w:val="cs-CZ"/>
              </w:rPr>
              <w:t>Program umożliwiający modelowanie teksturowanie</w:t>
            </w:r>
            <w:r>
              <w:rPr>
                <w:sz w:val="20"/>
                <w:szCs w:val="20"/>
                <w:lang w:val="cs-CZ"/>
              </w:rPr>
              <w:br/>
              <w:t xml:space="preserve">i rendering, praca w trybie nieliniowym i swobodnym (mode-free), program bardzo wydajny pozwalający rzeźbić </w:t>
            </w:r>
            <w:r>
              <w:rPr>
                <w:sz w:val="20"/>
                <w:szCs w:val="20"/>
                <w:lang w:val="cs-CZ"/>
              </w:rPr>
              <w:br/>
              <w:t xml:space="preserve">i malować milionami wielokątów, bez konieczności używania drogich kart graficznych. Program pozwala stosować efekty atmosferyczne </w:t>
            </w:r>
            <w:r>
              <w:rPr>
                <w:sz w:val="20"/>
                <w:szCs w:val="20"/>
                <w:lang w:val="cs-CZ"/>
              </w:rPr>
              <w:br/>
              <w:t xml:space="preserve">i oświetleniowe. W łatwy sposób program pozwala na wydrukowanie modelu na drukarce 3D. Posiada </w:t>
            </w:r>
            <w:r>
              <w:rPr>
                <w:sz w:val="20"/>
                <w:szCs w:val="20"/>
                <w:bdr w:val="none" w:sz="0" w:space="0" w:color="auto" w:frame="1"/>
                <w:lang w:val="cs-CZ"/>
              </w:rPr>
              <w:t>technologię </w:t>
            </w:r>
            <w:r>
              <w:rPr>
                <w:bCs/>
                <w:sz w:val="20"/>
                <w:szCs w:val="20"/>
                <w:bdr w:val="none" w:sz="0" w:space="0" w:color="auto" w:frame="1"/>
                <w:lang w:val="cs-CZ"/>
              </w:rPr>
              <w:t>Dynamesh - </w:t>
            </w:r>
            <w:r>
              <w:rPr>
                <w:sz w:val="20"/>
                <w:szCs w:val="20"/>
                <w:bdr w:val="none" w:sz="0" w:space="0" w:color="auto" w:frame="1"/>
                <w:lang w:val="cs-CZ"/>
              </w:rPr>
              <w:t xml:space="preserve">geometria 3D nie straci niezbędnej rozdzielczości, technologia </w:t>
            </w:r>
            <w:r>
              <w:rPr>
                <w:bCs/>
                <w:sz w:val="20"/>
                <w:szCs w:val="20"/>
                <w:bdr w:val="none" w:sz="0" w:space="0" w:color="auto" w:frame="1"/>
                <w:lang w:val="cs-CZ"/>
              </w:rPr>
              <w:t>ZRemesher</w:t>
            </w:r>
            <w:r>
              <w:rPr>
                <w:sz w:val="20"/>
                <w:szCs w:val="20"/>
                <w:bdr w:val="none" w:sz="0" w:space="0" w:color="auto" w:frame="1"/>
                <w:lang w:val="cs-CZ"/>
              </w:rPr>
              <w:t xml:space="preserve"> pozwala w dowolnym momencie uzyskać czystą siatkę </w:t>
            </w:r>
            <w:r>
              <w:rPr>
                <w:sz w:val="20"/>
                <w:szCs w:val="20"/>
                <w:bdr w:val="none" w:sz="0" w:space="0" w:color="auto" w:frame="1"/>
                <w:lang w:val="cs-CZ"/>
              </w:rPr>
              <w:br/>
              <w:t xml:space="preserve">z zachowanym detalem oryginału. Możliwość podziału modelu </w:t>
            </w:r>
            <w:r>
              <w:rPr>
                <w:sz w:val="20"/>
                <w:szCs w:val="20"/>
                <w:bdr w:val="none" w:sz="0" w:space="0" w:color="auto" w:frame="1"/>
                <w:lang w:val="cs-CZ"/>
              </w:rPr>
              <w:br/>
              <w:t>na 2 lub więcej części. Posiada</w:t>
            </w:r>
            <w:r>
              <w:rPr>
                <w:sz w:val="20"/>
                <w:szCs w:val="20"/>
                <w:shd w:val="clear" w:color="auto" w:fill="FFFFFF"/>
                <w:lang w:val="cs-CZ"/>
              </w:rPr>
              <w:t xml:space="preserve"> opcję umożliwiającą m.in. dodanie wewnętrznej grubości danego modelu. Pozwala na łączenie kilku siatek, tworząc jeden kompletny model. Błyskawiczne wygenerowanie nowych </w:t>
            </w:r>
            <w:r>
              <w:rPr>
                <w:bCs/>
                <w:sz w:val="20"/>
                <w:szCs w:val="20"/>
                <w:bdr w:val="none" w:sz="0" w:space="0" w:color="auto" w:frame="1"/>
                <w:lang w:val="cs-CZ"/>
              </w:rPr>
              <w:t>modeli 3D</w:t>
            </w:r>
            <w:r>
              <w:rPr>
                <w:sz w:val="20"/>
                <w:szCs w:val="20"/>
                <w:shd w:val="clear" w:color="auto" w:fill="FFFFFF"/>
                <w:lang w:val="cs-CZ"/>
              </w:rPr>
              <w:t> o jednolitych wielokątach.</w:t>
            </w:r>
            <w:r>
              <w:rPr>
                <w:b/>
                <w:bCs/>
                <w:sz w:val="20"/>
                <w:szCs w:val="20"/>
                <w:bdr w:val="none" w:sz="0" w:space="0" w:color="auto" w:frame="1"/>
                <w:lang w:val="cs-CZ"/>
              </w:rPr>
              <w:t xml:space="preserve"> </w:t>
            </w:r>
            <w:r>
              <w:rPr>
                <w:bCs/>
                <w:sz w:val="20"/>
                <w:szCs w:val="20"/>
                <w:bdr w:val="none" w:sz="0" w:space="0" w:color="auto" w:frame="1"/>
                <w:lang w:val="cs-CZ"/>
              </w:rPr>
              <w:t>Możliwość malowania</w:t>
            </w:r>
            <w:r>
              <w:rPr>
                <w:sz w:val="20"/>
                <w:szCs w:val="20"/>
                <w:shd w:val="clear" w:color="auto" w:fill="FFFFFF"/>
                <w:lang w:val="cs-CZ"/>
              </w:rPr>
              <w:t> na powierzchni modelu bez konieczności uprzedniego przypisania mapy tekstury, która może być utworzona </w:t>
            </w:r>
            <w:r>
              <w:rPr>
                <w:sz w:val="20"/>
                <w:szCs w:val="20"/>
                <w:shd w:val="clear" w:color="auto" w:fill="FFFFFF"/>
                <w:lang w:val="cs-CZ"/>
              </w:rPr>
              <w:br/>
              <w:t xml:space="preserve">w późniejszym czasie, </w:t>
            </w:r>
            <w:r>
              <w:rPr>
                <w:bCs/>
                <w:sz w:val="20"/>
                <w:szCs w:val="20"/>
                <w:bdr w:val="none" w:sz="0" w:space="0" w:color="auto" w:frame="1"/>
                <w:lang w:val="cs-CZ"/>
              </w:rPr>
              <w:t>system malowania</w:t>
            </w:r>
            <w:r>
              <w:rPr>
                <w:sz w:val="20"/>
                <w:szCs w:val="20"/>
                <w:shd w:val="clear" w:color="auto" w:fill="FFFFFF"/>
                <w:lang w:val="cs-CZ"/>
              </w:rPr>
              <w:t>  umożliwia edytowanie obrazu, Importowane obrazy mogą być zmieniane, układane </w:t>
            </w:r>
          </w:p>
          <w:p w:rsidR="00DA703D" w:rsidRDefault="00DA703D">
            <w:pPr>
              <w:rPr>
                <w:sz w:val="20"/>
                <w:szCs w:val="20"/>
                <w:lang w:val="cs-CZ"/>
              </w:rPr>
            </w:pPr>
            <w:r>
              <w:rPr>
                <w:sz w:val="20"/>
                <w:szCs w:val="20"/>
                <w:shd w:val="clear" w:color="auto" w:fill="FFFFFF"/>
                <w:lang w:val="cs-CZ"/>
              </w:rPr>
              <w:t>warstwowo.</w:t>
            </w:r>
            <w:r>
              <w:rPr>
                <w:sz w:val="20"/>
                <w:szCs w:val="20"/>
                <w:lang w:val="cs-CZ"/>
              </w:rPr>
              <w:t xml:space="preserve"> Rozłożenie mapy UV oraz odwrotnie – nałożenie jej na</w:t>
            </w:r>
            <w:r>
              <w:rPr>
                <w:bCs/>
                <w:sz w:val="20"/>
                <w:szCs w:val="20"/>
                <w:bdr w:val="none" w:sz="0" w:space="0" w:color="auto" w:frame="1"/>
                <w:lang w:val="cs-CZ"/>
              </w:rPr>
              <w:t> model 3D</w:t>
            </w:r>
            <w:r>
              <w:rPr>
                <w:sz w:val="20"/>
                <w:szCs w:val="20"/>
                <w:lang w:val="cs-CZ"/>
              </w:rPr>
              <w:t> ułatwia</w:t>
            </w:r>
          </w:p>
          <w:p w:rsidR="00DA703D" w:rsidRDefault="00DA703D">
            <w:pPr>
              <w:rPr>
                <w:sz w:val="20"/>
                <w:szCs w:val="20"/>
                <w:lang w:val="cs-CZ"/>
              </w:rPr>
            </w:pPr>
            <w:r>
              <w:rPr>
                <w:sz w:val="20"/>
                <w:szCs w:val="20"/>
                <w:lang w:val="cs-CZ"/>
              </w:rPr>
              <w:t xml:space="preserve">wizualizację. Kopiowanie </w:t>
            </w:r>
            <w:r>
              <w:rPr>
                <w:sz w:val="20"/>
                <w:szCs w:val="20"/>
                <w:lang w:val="cs-CZ"/>
              </w:rPr>
              <w:br/>
              <w:t>i wklejanie UV między modelami</w:t>
            </w:r>
            <w:r>
              <w:rPr>
                <w:sz w:val="20"/>
                <w:szCs w:val="20"/>
                <w:lang w:val="cs-CZ"/>
              </w:rPr>
              <w:br/>
              <w:t xml:space="preserve"> o tej samej topologii. Tworzenie wysp UV </w:t>
            </w:r>
            <w:r>
              <w:rPr>
                <w:bCs/>
                <w:sz w:val="20"/>
                <w:szCs w:val="20"/>
                <w:bdr w:val="none" w:sz="0" w:space="0" w:color="auto" w:frame="1"/>
                <w:lang w:val="cs-CZ"/>
              </w:rPr>
              <w:t>.</w:t>
            </w:r>
            <w:r>
              <w:rPr>
                <w:sz w:val="20"/>
                <w:szCs w:val="20"/>
                <w:lang w:val="cs-CZ"/>
              </w:rPr>
              <w:t xml:space="preserve"> Nałożenie istniejącej mapy UV i / lub szwów (seams), </w:t>
            </w:r>
            <w:r>
              <w:rPr>
                <w:sz w:val="20"/>
                <w:szCs w:val="20"/>
                <w:lang w:val="cs-CZ"/>
              </w:rPr>
              <w:br/>
              <w:t>a następnie rozłożenie nowej mapy UV za pomocą wysokiej jakości algorytmu UV Master! Możliwość zastosowania specjalistycznych obliczeń za pomocą </w:t>
            </w:r>
            <w:r>
              <w:rPr>
                <w:bCs/>
                <w:sz w:val="20"/>
                <w:szCs w:val="20"/>
                <w:bdr w:val="none" w:sz="0" w:space="0" w:color="auto" w:frame="1"/>
                <w:lang w:val="cs-CZ"/>
              </w:rPr>
              <w:t>Ambient Occlusion</w:t>
            </w:r>
            <w:r>
              <w:rPr>
                <w:sz w:val="20"/>
                <w:szCs w:val="20"/>
                <w:lang w:val="cs-CZ"/>
              </w:rPr>
              <w:t xml:space="preserve"> w celu przyciągnięcia szwów UV do mniej widocznych części modelu. </w:t>
            </w:r>
            <w:r>
              <w:rPr>
                <w:sz w:val="20"/>
                <w:szCs w:val="20"/>
                <w:shd w:val="clear" w:color="auto" w:fill="FFFFFF"/>
                <w:lang w:val="cs-CZ"/>
              </w:rPr>
              <w:t>Pozwala na integrację modeli w środowisku 360 ° i wyregulowanie światła sceny </w:t>
            </w:r>
            <w:r>
              <w:rPr>
                <w:sz w:val="20"/>
                <w:szCs w:val="20"/>
                <w:lang w:val="cs-CZ"/>
              </w:rPr>
              <w:t xml:space="preserve">ma </w:t>
            </w:r>
            <w:r>
              <w:rPr>
                <w:bCs/>
                <w:sz w:val="20"/>
                <w:szCs w:val="20"/>
                <w:bdr w:val="none" w:sz="0" w:space="0" w:color="auto" w:frame="1"/>
                <w:lang w:val="cs-CZ"/>
              </w:rPr>
              <w:t>Filtry BPR</w:t>
            </w:r>
          </w:p>
          <w:p w:rsidR="00DA703D" w:rsidRDefault="00DA703D">
            <w:pPr>
              <w:rPr>
                <w:sz w:val="20"/>
                <w:szCs w:val="20"/>
                <w:lang w:val="cs-CZ" w:eastAsia="en-US"/>
              </w:rPr>
            </w:pPr>
          </w:p>
        </w:tc>
        <w:tc>
          <w:tcPr>
            <w:tcW w:w="992" w:type="dxa"/>
            <w:tcBorders>
              <w:top w:val="single" w:sz="4" w:space="0" w:color="00000A"/>
              <w:left w:val="single" w:sz="4" w:space="0" w:color="00000A"/>
              <w:bottom w:val="single" w:sz="4" w:space="0" w:color="00000A"/>
              <w:right w:val="single" w:sz="4" w:space="0" w:color="00000A"/>
            </w:tcBorders>
            <w:vAlign w:val="center"/>
            <w:hideMark/>
          </w:tcPr>
          <w:p w:rsidR="00DA703D" w:rsidRDefault="00DA703D">
            <w:pPr>
              <w:tabs>
                <w:tab w:val="left" w:pos="708"/>
                <w:tab w:val="center" w:pos="4536"/>
                <w:tab w:val="right" w:pos="9072"/>
              </w:tabs>
              <w:jc w:val="center"/>
              <w:rPr>
                <w:sz w:val="20"/>
                <w:szCs w:val="20"/>
                <w:lang w:val="cs-CZ" w:eastAsia="en-US"/>
              </w:rPr>
            </w:pPr>
            <w:r>
              <w:rPr>
                <w:sz w:val="20"/>
                <w:szCs w:val="20"/>
                <w:lang w:val="cs-CZ" w:eastAsia="en-US"/>
              </w:rPr>
              <w:t>11</w:t>
            </w:r>
          </w:p>
        </w:tc>
        <w:tc>
          <w:tcPr>
            <w:tcW w:w="992" w:type="dxa"/>
            <w:tcBorders>
              <w:top w:val="single" w:sz="4" w:space="0" w:color="00000A"/>
              <w:left w:val="single" w:sz="4" w:space="0" w:color="00000A"/>
              <w:bottom w:val="single" w:sz="4" w:space="0" w:color="00000A"/>
              <w:right w:val="single" w:sz="4" w:space="0" w:color="00000A"/>
            </w:tcBorders>
            <w:vAlign w:val="center"/>
          </w:tcPr>
          <w:p w:rsidR="00DA703D" w:rsidRDefault="00DA703D">
            <w:pPr>
              <w:tabs>
                <w:tab w:val="left" w:pos="708"/>
                <w:tab w:val="center" w:pos="4536"/>
                <w:tab w:val="right" w:pos="9072"/>
              </w:tabs>
              <w:jc w:val="center"/>
              <w:rPr>
                <w:lang w:val="cs-CZ" w:eastAsia="en-US"/>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DA703D" w:rsidRDefault="00DA703D">
            <w:pPr>
              <w:tabs>
                <w:tab w:val="left" w:pos="708"/>
                <w:tab w:val="center" w:pos="4536"/>
                <w:tab w:val="right" w:pos="9072"/>
              </w:tabs>
              <w:jc w:val="center"/>
              <w:rPr>
                <w:lang w:val="cs-CZ" w:eastAsia="en-US"/>
              </w:rPr>
            </w:pPr>
          </w:p>
        </w:tc>
        <w:tc>
          <w:tcPr>
            <w:tcW w:w="924" w:type="dxa"/>
            <w:tcBorders>
              <w:top w:val="single" w:sz="4" w:space="0" w:color="00000A"/>
              <w:left w:val="single" w:sz="4" w:space="0" w:color="00000A"/>
              <w:bottom w:val="single" w:sz="4" w:space="0" w:color="00000A"/>
              <w:right w:val="single" w:sz="4" w:space="0" w:color="00000A"/>
            </w:tcBorders>
            <w:vAlign w:val="center"/>
          </w:tcPr>
          <w:p w:rsidR="00DA703D" w:rsidRDefault="00DA703D">
            <w:pPr>
              <w:jc w:val="center"/>
              <w:rPr>
                <w:lang w:val="cs-CZ" w:eastAsia="en-US"/>
              </w:rPr>
            </w:pPr>
          </w:p>
        </w:tc>
        <w:tc>
          <w:tcPr>
            <w:tcW w:w="1276" w:type="dxa"/>
            <w:tcBorders>
              <w:top w:val="single" w:sz="4" w:space="0" w:color="00000A"/>
              <w:left w:val="single" w:sz="4" w:space="0" w:color="00000A"/>
              <w:bottom w:val="single" w:sz="4" w:space="0" w:color="00000A"/>
              <w:right w:val="single" w:sz="4" w:space="0" w:color="00000A"/>
            </w:tcBorders>
          </w:tcPr>
          <w:p w:rsidR="00DA703D" w:rsidRDefault="00DA703D">
            <w:pPr>
              <w:jc w:val="center"/>
              <w:rPr>
                <w:lang w:val="cs-CZ" w:eastAsia="en-US"/>
              </w:rPr>
            </w:pPr>
          </w:p>
        </w:tc>
      </w:tr>
      <w:tr w:rsidR="00DA703D" w:rsidTr="00DA703D">
        <w:trPr>
          <w:cantSplit/>
          <w:trHeight w:val="163"/>
        </w:trPr>
        <w:tc>
          <w:tcPr>
            <w:tcW w:w="568" w:type="dxa"/>
            <w:tcBorders>
              <w:top w:val="single" w:sz="4" w:space="0" w:color="00000A"/>
              <w:left w:val="single" w:sz="4" w:space="0" w:color="00000A"/>
              <w:bottom w:val="single" w:sz="4" w:space="0" w:color="00000A"/>
              <w:right w:val="single" w:sz="4" w:space="0" w:color="00000A"/>
            </w:tcBorders>
            <w:vAlign w:val="center"/>
            <w:hideMark/>
          </w:tcPr>
          <w:p w:rsidR="00DA703D" w:rsidRDefault="00DA703D">
            <w:pPr>
              <w:tabs>
                <w:tab w:val="left" w:pos="708"/>
                <w:tab w:val="center" w:pos="4536"/>
                <w:tab w:val="right" w:pos="9072"/>
              </w:tabs>
              <w:jc w:val="center"/>
              <w:rPr>
                <w:sz w:val="20"/>
                <w:szCs w:val="20"/>
                <w:lang w:val="cs-CZ" w:eastAsia="en-US"/>
              </w:rPr>
            </w:pPr>
            <w:r>
              <w:rPr>
                <w:sz w:val="20"/>
                <w:szCs w:val="20"/>
                <w:lang w:val="cs-CZ" w:eastAsia="en-US"/>
              </w:rPr>
              <w:lastRenderedPageBreak/>
              <w:t>9</w:t>
            </w:r>
          </w:p>
        </w:tc>
        <w:tc>
          <w:tcPr>
            <w:tcW w:w="1418" w:type="dxa"/>
            <w:tcBorders>
              <w:top w:val="single" w:sz="4" w:space="0" w:color="00000A"/>
              <w:left w:val="single" w:sz="4" w:space="0" w:color="00000A"/>
              <w:bottom w:val="single" w:sz="4" w:space="0" w:color="00000A"/>
              <w:right w:val="single" w:sz="4" w:space="0" w:color="00000A"/>
            </w:tcBorders>
            <w:vAlign w:val="center"/>
            <w:hideMark/>
          </w:tcPr>
          <w:p w:rsidR="00DA703D" w:rsidRDefault="00DA703D">
            <w:pPr>
              <w:tabs>
                <w:tab w:val="left" w:pos="708"/>
                <w:tab w:val="center" w:pos="4536"/>
                <w:tab w:val="right" w:pos="9072"/>
              </w:tabs>
              <w:rPr>
                <w:sz w:val="20"/>
                <w:szCs w:val="20"/>
                <w:lang w:val="cs-CZ" w:eastAsia="en-US"/>
              </w:rPr>
            </w:pPr>
            <w:r>
              <w:rPr>
                <w:sz w:val="20"/>
                <w:szCs w:val="20"/>
                <w:lang w:val="cs-CZ"/>
              </w:rPr>
              <w:t xml:space="preserve">Oprogramowa-nie  do tworzenia </w:t>
            </w:r>
            <w:r>
              <w:rPr>
                <w:sz w:val="20"/>
                <w:szCs w:val="20"/>
                <w:lang w:val="cs-CZ"/>
              </w:rPr>
              <w:br/>
              <w:t xml:space="preserve">i obróbki grafiki bitmapowej </w:t>
            </w:r>
            <w:r>
              <w:rPr>
                <w:sz w:val="20"/>
                <w:szCs w:val="20"/>
                <w:lang w:val="cs-CZ"/>
              </w:rPr>
              <w:br/>
              <w:t>i wektorowej: Adobe Creative Cloud  for Teams All Apps z usługą Adobe Stock (2018)</w:t>
            </w:r>
          </w:p>
        </w:tc>
        <w:tc>
          <w:tcPr>
            <w:tcW w:w="3402" w:type="dxa"/>
            <w:tcBorders>
              <w:top w:val="single" w:sz="4" w:space="0" w:color="00000A"/>
              <w:left w:val="single" w:sz="4" w:space="0" w:color="00000A"/>
              <w:bottom w:val="single" w:sz="4" w:space="0" w:color="00000A"/>
              <w:right w:val="single" w:sz="4" w:space="0" w:color="00000A"/>
            </w:tcBorders>
            <w:vAlign w:val="center"/>
          </w:tcPr>
          <w:p w:rsidR="00DA703D" w:rsidRDefault="00DA703D">
            <w:pPr>
              <w:rPr>
                <w:sz w:val="20"/>
                <w:szCs w:val="20"/>
                <w:lang w:val="cs-CZ"/>
              </w:rPr>
            </w:pPr>
          </w:p>
          <w:p w:rsidR="00DA703D" w:rsidRDefault="00DA703D">
            <w:pPr>
              <w:rPr>
                <w:sz w:val="20"/>
                <w:szCs w:val="20"/>
                <w:lang w:val="cs-CZ"/>
              </w:rPr>
            </w:pPr>
            <w:r>
              <w:rPr>
                <w:sz w:val="20"/>
                <w:szCs w:val="20"/>
                <w:lang w:val="cs-CZ"/>
              </w:rPr>
              <w:t xml:space="preserve">Pakiet umożliwia edycję : obrazów bitmapowych, plików wektorowych, tworzenie i edycja, podpisywanie dokumentów, formularzy pdf, projektowanie stron internetowych, projektowanie i publikowanie dużych dokumentów, projektowanie książek, tworzenie interaktywnych informacji, tworzenie animowanych elementów </w:t>
            </w:r>
            <w:r>
              <w:rPr>
                <w:sz w:val="20"/>
                <w:szCs w:val="20"/>
                <w:lang w:val="cs-CZ"/>
              </w:rPr>
              <w:br/>
              <w:t xml:space="preserve">do stron www, profesjonalny montaż </w:t>
            </w:r>
            <w:r>
              <w:rPr>
                <w:sz w:val="20"/>
                <w:szCs w:val="20"/>
                <w:lang w:val="cs-CZ"/>
              </w:rPr>
              <w:br/>
              <w:t xml:space="preserve">i edycję materiałów wideo, projektowanie stron bez kodowania, nagrywanie miksowanie, naprawianie dźwięku, projektowanie elastycznych stron internetowych, przyjmowanie metadanych, logowanie i surowe ujęcia, możliwość prezentowania </w:t>
            </w:r>
            <w:r>
              <w:rPr>
                <w:sz w:val="20"/>
                <w:szCs w:val="20"/>
                <w:lang w:val="cs-CZ"/>
              </w:rPr>
              <w:br/>
              <w:t>i poznawania twórczości innych osób, dostęp do pakietu fontów</w:t>
            </w:r>
          </w:p>
          <w:p w:rsidR="00DA703D" w:rsidRDefault="00DA703D">
            <w:pPr>
              <w:rPr>
                <w:sz w:val="20"/>
                <w:szCs w:val="20"/>
                <w:lang w:val="cs-CZ" w:eastAsia="en-US"/>
              </w:rPr>
            </w:pPr>
          </w:p>
        </w:tc>
        <w:tc>
          <w:tcPr>
            <w:tcW w:w="992" w:type="dxa"/>
            <w:tcBorders>
              <w:top w:val="single" w:sz="4" w:space="0" w:color="00000A"/>
              <w:left w:val="single" w:sz="4" w:space="0" w:color="00000A"/>
              <w:bottom w:val="single" w:sz="4" w:space="0" w:color="00000A"/>
              <w:right w:val="single" w:sz="4" w:space="0" w:color="00000A"/>
            </w:tcBorders>
            <w:vAlign w:val="center"/>
            <w:hideMark/>
          </w:tcPr>
          <w:p w:rsidR="00DA703D" w:rsidRDefault="00DA703D">
            <w:pPr>
              <w:tabs>
                <w:tab w:val="left" w:pos="708"/>
                <w:tab w:val="center" w:pos="4536"/>
                <w:tab w:val="right" w:pos="9072"/>
              </w:tabs>
              <w:jc w:val="center"/>
              <w:rPr>
                <w:sz w:val="18"/>
                <w:szCs w:val="18"/>
                <w:lang w:val="cs-CZ" w:eastAsia="en-US"/>
              </w:rPr>
            </w:pPr>
            <w:r>
              <w:rPr>
                <w:sz w:val="18"/>
                <w:szCs w:val="18"/>
                <w:lang w:val="cs-CZ"/>
              </w:rPr>
              <w:t xml:space="preserve">Licencja imienna dla instytucji  EDU </w:t>
            </w:r>
            <w:r>
              <w:rPr>
                <w:sz w:val="18"/>
                <w:szCs w:val="18"/>
                <w:lang w:val="cs-CZ"/>
              </w:rPr>
              <w:br/>
              <w:t xml:space="preserve">na 24 miesiące </w:t>
            </w:r>
            <w:r>
              <w:rPr>
                <w:sz w:val="18"/>
                <w:szCs w:val="18"/>
                <w:lang w:val="cs-CZ"/>
              </w:rPr>
              <w:br/>
              <w:t>na 11 stanowisk</w:t>
            </w:r>
          </w:p>
        </w:tc>
        <w:tc>
          <w:tcPr>
            <w:tcW w:w="992" w:type="dxa"/>
            <w:tcBorders>
              <w:top w:val="single" w:sz="4" w:space="0" w:color="00000A"/>
              <w:left w:val="single" w:sz="4" w:space="0" w:color="00000A"/>
              <w:bottom w:val="single" w:sz="4" w:space="0" w:color="00000A"/>
              <w:right w:val="single" w:sz="4" w:space="0" w:color="00000A"/>
            </w:tcBorders>
            <w:vAlign w:val="center"/>
          </w:tcPr>
          <w:p w:rsidR="00DA703D" w:rsidRDefault="00DA703D">
            <w:pPr>
              <w:tabs>
                <w:tab w:val="left" w:pos="708"/>
                <w:tab w:val="center" w:pos="4536"/>
                <w:tab w:val="right" w:pos="9072"/>
              </w:tabs>
              <w:jc w:val="center"/>
              <w:rPr>
                <w:lang w:val="cs-CZ" w:eastAsia="en-US"/>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DA703D" w:rsidRDefault="00DA703D">
            <w:pPr>
              <w:tabs>
                <w:tab w:val="left" w:pos="708"/>
                <w:tab w:val="center" w:pos="4536"/>
                <w:tab w:val="right" w:pos="9072"/>
              </w:tabs>
              <w:jc w:val="center"/>
              <w:rPr>
                <w:lang w:val="cs-CZ" w:eastAsia="en-US"/>
              </w:rPr>
            </w:pPr>
          </w:p>
        </w:tc>
        <w:tc>
          <w:tcPr>
            <w:tcW w:w="924" w:type="dxa"/>
            <w:tcBorders>
              <w:top w:val="single" w:sz="4" w:space="0" w:color="00000A"/>
              <w:left w:val="single" w:sz="4" w:space="0" w:color="00000A"/>
              <w:bottom w:val="single" w:sz="4" w:space="0" w:color="00000A"/>
              <w:right w:val="single" w:sz="4" w:space="0" w:color="00000A"/>
            </w:tcBorders>
            <w:vAlign w:val="center"/>
          </w:tcPr>
          <w:p w:rsidR="00DA703D" w:rsidRDefault="00DA703D">
            <w:pPr>
              <w:jc w:val="center"/>
              <w:rPr>
                <w:lang w:val="cs-CZ" w:eastAsia="en-US"/>
              </w:rPr>
            </w:pPr>
          </w:p>
        </w:tc>
        <w:tc>
          <w:tcPr>
            <w:tcW w:w="1276" w:type="dxa"/>
            <w:tcBorders>
              <w:top w:val="single" w:sz="4" w:space="0" w:color="00000A"/>
              <w:left w:val="single" w:sz="4" w:space="0" w:color="00000A"/>
              <w:bottom w:val="single" w:sz="4" w:space="0" w:color="00000A"/>
              <w:right w:val="single" w:sz="4" w:space="0" w:color="00000A"/>
            </w:tcBorders>
          </w:tcPr>
          <w:p w:rsidR="00DA703D" w:rsidRDefault="00DA703D">
            <w:pPr>
              <w:jc w:val="center"/>
              <w:rPr>
                <w:lang w:val="cs-CZ" w:eastAsia="en-US"/>
              </w:rPr>
            </w:pPr>
          </w:p>
        </w:tc>
      </w:tr>
      <w:tr w:rsidR="00DA703D" w:rsidTr="00DA703D">
        <w:trPr>
          <w:cantSplit/>
          <w:trHeight w:val="163"/>
        </w:trPr>
        <w:tc>
          <w:tcPr>
            <w:tcW w:w="568" w:type="dxa"/>
            <w:tcBorders>
              <w:top w:val="single" w:sz="4" w:space="0" w:color="00000A"/>
              <w:left w:val="single" w:sz="4" w:space="0" w:color="00000A"/>
              <w:bottom w:val="single" w:sz="4" w:space="0" w:color="00000A"/>
              <w:right w:val="single" w:sz="4" w:space="0" w:color="00000A"/>
            </w:tcBorders>
            <w:vAlign w:val="center"/>
            <w:hideMark/>
          </w:tcPr>
          <w:p w:rsidR="00DA703D" w:rsidRDefault="00DA703D">
            <w:pPr>
              <w:tabs>
                <w:tab w:val="left" w:pos="708"/>
                <w:tab w:val="center" w:pos="4536"/>
                <w:tab w:val="right" w:pos="9072"/>
              </w:tabs>
              <w:jc w:val="center"/>
              <w:rPr>
                <w:sz w:val="20"/>
                <w:szCs w:val="20"/>
                <w:lang w:val="cs-CZ" w:eastAsia="en-US"/>
              </w:rPr>
            </w:pPr>
            <w:r>
              <w:rPr>
                <w:sz w:val="20"/>
                <w:szCs w:val="20"/>
                <w:lang w:val="cs-CZ" w:eastAsia="en-US"/>
              </w:rPr>
              <w:t>10</w:t>
            </w:r>
          </w:p>
        </w:tc>
        <w:tc>
          <w:tcPr>
            <w:tcW w:w="1418" w:type="dxa"/>
            <w:tcBorders>
              <w:top w:val="single" w:sz="4" w:space="0" w:color="00000A"/>
              <w:left w:val="single" w:sz="4" w:space="0" w:color="00000A"/>
              <w:bottom w:val="single" w:sz="4" w:space="0" w:color="00000A"/>
              <w:right w:val="single" w:sz="4" w:space="0" w:color="00000A"/>
            </w:tcBorders>
            <w:vAlign w:val="center"/>
            <w:hideMark/>
          </w:tcPr>
          <w:p w:rsidR="00DA703D" w:rsidRDefault="00DA703D">
            <w:pPr>
              <w:tabs>
                <w:tab w:val="left" w:pos="708"/>
                <w:tab w:val="center" w:pos="4536"/>
                <w:tab w:val="right" w:pos="9072"/>
              </w:tabs>
              <w:rPr>
                <w:sz w:val="20"/>
                <w:szCs w:val="20"/>
                <w:lang w:val="cs-CZ" w:eastAsia="en-US"/>
              </w:rPr>
            </w:pPr>
            <w:r>
              <w:rPr>
                <w:sz w:val="20"/>
                <w:szCs w:val="20"/>
                <w:lang w:val="cs-CZ"/>
              </w:rPr>
              <w:t>Program wspomagający drukowanie Onyx RIP</w:t>
            </w:r>
          </w:p>
        </w:tc>
        <w:tc>
          <w:tcPr>
            <w:tcW w:w="3402" w:type="dxa"/>
            <w:tcBorders>
              <w:top w:val="single" w:sz="4" w:space="0" w:color="00000A"/>
              <w:left w:val="single" w:sz="4" w:space="0" w:color="00000A"/>
              <w:bottom w:val="single" w:sz="4" w:space="0" w:color="00000A"/>
              <w:right w:val="single" w:sz="4" w:space="0" w:color="00000A"/>
            </w:tcBorders>
          </w:tcPr>
          <w:p w:rsidR="00DA703D" w:rsidRDefault="00DA703D">
            <w:pPr>
              <w:rPr>
                <w:sz w:val="20"/>
                <w:szCs w:val="20"/>
                <w:shd w:val="clear" w:color="auto" w:fill="FFFFFF"/>
                <w:lang w:val="cs-CZ"/>
              </w:rPr>
            </w:pPr>
          </w:p>
          <w:p w:rsidR="00DA703D" w:rsidRDefault="00DA703D">
            <w:pPr>
              <w:rPr>
                <w:sz w:val="20"/>
                <w:szCs w:val="20"/>
                <w:shd w:val="clear" w:color="auto" w:fill="FFFFFF"/>
                <w:lang w:val="cs-CZ"/>
              </w:rPr>
            </w:pPr>
            <w:r>
              <w:rPr>
                <w:sz w:val="20"/>
                <w:szCs w:val="20"/>
                <w:shd w:val="clear" w:color="auto" w:fill="FFFFFF"/>
                <w:lang w:val="cs-CZ"/>
              </w:rPr>
              <w:t xml:space="preserve">Wersja 64 bitowa programu, uproszona obsługa, nowe produktywne </w:t>
            </w:r>
            <w:r>
              <w:rPr>
                <w:sz w:val="20"/>
                <w:szCs w:val="20"/>
                <w:shd w:val="clear" w:color="auto" w:fill="FFFFFF"/>
                <w:lang w:val="cs-CZ"/>
              </w:rPr>
              <w:br/>
              <w:t xml:space="preserve">i przydatne narzędzia, zestawy podręczne, szybko działa na sprzęcie budżetowym, praca w windows 10, 8, </w:t>
            </w:r>
          </w:p>
          <w:p w:rsidR="00DA703D" w:rsidRDefault="00DA703D">
            <w:pPr>
              <w:rPr>
                <w:sz w:val="20"/>
                <w:szCs w:val="20"/>
                <w:lang w:val="cs-CZ"/>
              </w:rPr>
            </w:pPr>
            <w:r>
              <w:rPr>
                <w:sz w:val="20"/>
                <w:szCs w:val="20"/>
                <w:shd w:val="clear" w:color="auto" w:fill="FFFFFF"/>
                <w:lang w:val="cs-CZ"/>
              </w:rPr>
              <w:t xml:space="preserve">i 7. Intuicyjny polski interfejs. </w:t>
            </w:r>
          </w:p>
          <w:p w:rsidR="00DA703D" w:rsidRDefault="00DA703D">
            <w:pPr>
              <w:rPr>
                <w:sz w:val="20"/>
                <w:szCs w:val="20"/>
                <w:lang w:val="cs-CZ"/>
              </w:rPr>
            </w:pPr>
            <w:r>
              <w:rPr>
                <w:sz w:val="20"/>
                <w:szCs w:val="20"/>
                <w:shd w:val="clear" w:color="auto" w:fill="FFFFFF"/>
                <w:lang w:val="cs-CZ"/>
              </w:rPr>
              <w:t xml:space="preserve">Posiada narzędzie pozwalające </w:t>
            </w:r>
            <w:r>
              <w:rPr>
                <w:sz w:val="20"/>
                <w:szCs w:val="20"/>
                <w:shd w:val="clear" w:color="auto" w:fill="FFFFFF"/>
                <w:lang w:val="cs-CZ"/>
              </w:rPr>
              <w:br/>
              <w:t xml:space="preserve">w sposób automatyczny, bez korzystania z oprogramowania </w:t>
            </w:r>
            <w:r>
              <w:rPr>
                <w:sz w:val="20"/>
                <w:szCs w:val="20"/>
                <w:shd w:val="clear" w:color="auto" w:fill="FFFFFF"/>
                <w:lang w:val="cs-CZ"/>
              </w:rPr>
              <w:br/>
              <w:t xml:space="preserve">do projektowania powiększyć </w:t>
            </w:r>
            <w:r>
              <w:rPr>
                <w:sz w:val="20"/>
                <w:szCs w:val="20"/>
                <w:shd w:val="clear" w:color="auto" w:fill="FFFFFF"/>
                <w:lang w:val="cs-CZ"/>
              </w:rPr>
              <w:br/>
              <w:t xml:space="preserve">i modyfikować obszar dookoła istniejącej grafiki. Można wygenerować uzupełniające tło, które zostanie podwinięte, kilka trybów uzupełnienia grafiki jak np.: kolor, odbicie lustrzane, przeciągnięcia, itd. Może dodać </w:t>
            </w:r>
            <w:r>
              <w:rPr>
                <w:sz w:val="20"/>
                <w:szCs w:val="20"/>
                <w:shd w:val="clear" w:color="auto" w:fill="FFFFFF"/>
                <w:lang w:val="cs-CZ"/>
              </w:rPr>
              <w:br/>
              <w:t xml:space="preserve">i wydrukować markery zagięcia, ułatwiające instalację grafiki na blejtramie, narzędzie w sposób automatyczny dodające znaczniki ułatwiające oczkowanie banera po wydrukowaniu. Funkcja umożliwia także nadrukowanie markera „z tyłu grafiki” to znaczy na zawinięciu banera. Znaczniki można dowolnie konfigurować, określając ich ilości, odstępy, rozmiaru i wygląd. Współpracuje z kolorami spotowymi, poszerza gamut koloru, współpracuje </w:t>
            </w:r>
            <w:r>
              <w:rPr>
                <w:sz w:val="20"/>
                <w:szCs w:val="20"/>
                <w:shd w:val="clear" w:color="auto" w:fill="FFFFFF"/>
                <w:lang w:val="cs-CZ"/>
              </w:rPr>
              <w:br/>
              <w:t>z ploterami Epsona</w:t>
            </w:r>
          </w:p>
          <w:p w:rsidR="00DA703D" w:rsidRDefault="00DA703D">
            <w:pPr>
              <w:rPr>
                <w:sz w:val="20"/>
                <w:szCs w:val="20"/>
                <w:lang w:val="cs-CZ"/>
              </w:rPr>
            </w:pPr>
          </w:p>
        </w:tc>
        <w:tc>
          <w:tcPr>
            <w:tcW w:w="992" w:type="dxa"/>
            <w:tcBorders>
              <w:top w:val="single" w:sz="4" w:space="0" w:color="00000A"/>
              <w:left w:val="single" w:sz="4" w:space="0" w:color="00000A"/>
              <w:bottom w:val="single" w:sz="4" w:space="0" w:color="00000A"/>
              <w:right w:val="single" w:sz="4" w:space="0" w:color="00000A"/>
            </w:tcBorders>
            <w:vAlign w:val="center"/>
            <w:hideMark/>
          </w:tcPr>
          <w:p w:rsidR="00DA703D" w:rsidRDefault="00DA703D">
            <w:pPr>
              <w:tabs>
                <w:tab w:val="left" w:pos="708"/>
                <w:tab w:val="center" w:pos="4536"/>
                <w:tab w:val="right" w:pos="9072"/>
              </w:tabs>
              <w:jc w:val="center"/>
              <w:rPr>
                <w:sz w:val="20"/>
                <w:szCs w:val="20"/>
                <w:lang w:val="cs-CZ" w:eastAsia="en-US"/>
              </w:rPr>
            </w:pPr>
            <w:r>
              <w:rPr>
                <w:sz w:val="20"/>
                <w:szCs w:val="20"/>
                <w:lang w:val="cs-CZ" w:eastAsia="en-US"/>
              </w:rPr>
              <w:t>11</w:t>
            </w:r>
          </w:p>
        </w:tc>
        <w:tc>
          <w:tcPr>
            <w:tcW w:w="992" w:type="dxa"/>
            <w:tcBorders>
              <w:top w:val="single" w:sz="4" w:space="0" w:color="00000A"/>
              <w:left w:val="single" w:sz="4" w:space="0" w:color="00000A"/>
              <w:bottom w:val="single" w:sz="4" w:space="0" w:color="00000A"/>
              <w:right w:val="single" w:sz="4" w:space="0" w:color="00000A"/>
            </w:tcBorders>
            <w:vAlign w:val="center"/>
          </w:tcPr>
          <w:p w:rsidR="00DA703D" w:rsidRDefault="00DA703D">
            <w:pPr>
              <w:tabs>
                <w:tab w:val="left" w:pos="708"/>
                <w:tab w:val="center" w:pos="4536"/>
                <w:tab w:val="right" w:pos="9072"/>
              </w:tabs>
              <w:jc w:val="center"/>
              <w:rPr>
                <w:lang w:val="cs-CZ" w:eastAsia="en-US"/>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DA703D" w:rsidRDefault="00DA703D">
            <w:pPr>
              <w:tabs>
                <w:tab w:val="left" w:pos="708"/>
                <w:tab w:val="center" w:pos="4536"/>
                <w:tab w:val="right" w:pos="9072"/>
              </w:tabs>
              <w:jc w:val="center"/>
              <w:rPr>
                <w:lang w:val="cs-CZ" w:eastAsia="en-US"/>
              </w:rPr>
            </w:pPr>
          </w:p>
        </w:tc>
        <w:tc>
          <w:tcPr>
            <w:tcW w:w="924" w:type="dxa"/>
            <w:tcBorders>
              <w:top w:val="single" w:sz="4" w:space="0" w:color="00000A"/>
              <w:left w:val="single" w:sz="4" w:space="0" w:color="00000A"/>
              <w:bottom w:val="single" w:sz="4" w:space="0" w:color="00000A"/>
              <w:right w:val="single" w:sz="4" w:space="0" w:color="00000A"/>
            </w:tcBorders>
            <w:vAlign w:val="center"/>
          </w:tcPr>
          <w:p w:rsidR="00DA703D" w:rsidRDefault="00DA703D">
            <w:pPr>
              <w:jc w:val="center"/>
              <w:rPr>
                <w:lang w:val="cs-CZ" w:eastAsia="en-US"/>
              </w:rPr>
            </w:pPr>
          </w:p>
        </w:tc>
        <w:tc>
          <w:tcPr>
            <w:tcW w:w="1276" w:type="dxa"/>
            <w:tcBorders>
              <w:top w:val="single" w:sz="4" w:space="0" w:color="00000A"/>
              <w:left w:val="single" w:sz="4" w:space="0" w:color="00000A"/>
              <w:bottom w:val="single" w:sz="4" w:space="0" w:color="00000A"/>
              <w:right w:val="single" w:sz="4" w:space="0" w:color="00000A"/>
            </w:tcBorders>
          </w:tcPr>
          <w:p w:rsidR="00DA703D" w:rsidRDefault="00DA703D">
            <w:pPr>
              <w:jc w:val="center"/>
              <w:rPr>
                <w:lang w:val="cs-CZ" w:eastAsia="en-US"/>
              </w:rPr>
            </w:pPr>
          </w:p>
        </w:tc>
      </w:tr>
      <w:tr w:rsidR="00DA703D" w:rsidTr="00DA703D">
        <w:trPr>
          <w:cantSplit/>
          <w:trHeight w:val="163"/>
        </w:trPr>
        <w:tc>
          <w:tcPr>
            <w:tcW w:w="568" w:type="dxa"/>
            <w:tcBorders>
              <w:top w:val="single" w:sz="4" w:space="0" w:color="00000A"/>
              <w:left w:val="single" w:sz="4" w:space="0" w:color="00000A"/>
              <w:bottom w:val="single" w:sz="4" w:space="0" w:color="00000A"/>
              <w:right w:val="single" w:sz="4" w:space="0" w:color="00000A"/>
            </w:tcBorders>
            <w:vAlign w:val="center"/>
            <w:hideMark/>
          </w:tcPr>
          <w:p w:rsidR="00DA703D" w:rsidRDefault="00DA703D">
            <w:pPr>
              <w:tabs>
                <w:tab w:val="left" w:pos="708"/>
                <w:tab w:val="center" w:pos="4536"/>
                <w:tab w:val="right" w:pos="9072"/>
              </w:tabs>
              <w:jc w:val="center"/>
              <w:rPr>
                <w:sz w:val="20"/>
                <w:szCs w:val="20"/>
                <w:lang w:val="cs-CZ" w:eastAsia="en-US"/>
              </w:rPr>
            </w:pPr>
            <w:r>
              <w:rPr>
                <w:sz w:val="20"/>
                <w:szCs w:val="20"/>
                <w:lang w:val="cs-CZ" w:eastAsia="en-US"/>
              </w:rPr>
              <w:lastRenderedPageBreak/>
              <w:t>11</w:t>
            </w:r>
          </w:p>
        </w:tc>
        <w:tc>
          <w:tcPr>
            <w:tcW w:w="1418" w:type="dxa"/>
            <w:tcBorders>
              <w:top w:val="single" w:sz="4" w:space="0" w:color="00000A"/>
              <w:left w:val="single" w:sz="4" w:space="0" w:color="00000A"/>
              <w:bottom w:val="single" w:sz="4" w:space="0" w:color="00000A"/>
              <w:right w:val="single" w:sz="4" w:space="0" w:color="00000A"/>
            </w:tcBorders>
            <w:vAlign w:val="center"/>
            <w:hideMark/>
          </w:tcPr>
          <w:p w:rsidR="00776FA5" w:rsidRPr="00DE7343" w:rsidRDefault="00776FA5" w:rsidP="00776FA5">
            <w:pPr>
              <w:shd w:val="clear" w:color="auto" w:fill="FFFFFF"/>
              <w:outlineLvl w:val="0"/>
              <w:rPr>
                <w:kern w:val="36"/>
                <w:sz w:val="20"/>
                <w:szCs w:val="20"/>
              </w:rPr>
            </w:pPr>
            <w:r w:rsidRPr="00DE7343">
              <w:rPr>
                <w:sz w:val="20"/>
                <w:szCs w:val="20"/>
                <w:shd w:val="clear" w:color="auto" w:fill="FFFFFF"/>
              </w:rPr>
              <w:t>Czcionki Bitstream Euro 3.0. na 4</w:t>
            </w:r>
          </w:p>
          <w:p w:rsidR="00DA703D" w:rsidRDefault="00DA703D">
            <w:pPr>
              <w:tabs>
                <w:tab w:val="left" w:pos="708"/>
                <w:tab w:val="center" w:pos="4536"/>
                <w:tab w:val="right" w:pos="9072"/>
              </w:tabs>
              <w:rPr>
                <w:sz w:val="20"/>
                <w:szCs w:val="20"/>
                <w:lang w:val="cs-CZ" w:eastAsia="en-US"/>
              </w:rPr>
            </w:pPr>
          </w:p>
        </w:tc>
        <w:tc>
          <w:tcPr>
            <w:tcW w:w="3402" w:type="dxa"/>
            <w:tcBorders>
              <w:top w:val="single" w:sz="4" w:space="0" w:color="00000A"/>
              <w:left w:val="single" w:sz="4" w:space="0" w:color="00000A"/>
              <w:bottom w:val="single" w:sz="4" w:space="0" w:color="00000A"/>
              <w:right w:val="single" w:sz="4" w:space="0" w:color="00000A"/>
            </w:tcBorders>
          </w:tcPr>
          <w:p w:rsidR="00DA703D" w:rsidRDefault="00DA703D">
            <w:pPr>
              <w:rPr>
                <w:sz w:val="20"/>
                <w:szCs w:val="20"/>
                <w:shd w:val="clear" w:color="auto" w:fill="FFFFFF"/>
                <w:lang w:val="cs-CZ"/>
              </w:rPr>
            </w:pPr>
          </w:p>
          <w:p w:rsidR="00DA703D" w:rsidRDefault="00DA703D">
            <w:pPr>
              <w:rPr>
                <w:sz w:val="20"/>
                <w:szCs w:val="20"/>
                <w:shd w:val="clear" w:color="auto" w:fill="FFFFFF"/>
                <w:lang w:val="cs-CZ"/>
              </w:rPr>
            </w:pPr>
            <w:r>
              <w:rPr>
                <w:sz w:val="20"/>
                <w:szCs w:val="20"/>
                <w:shd w:val="clear" w:color="auto" w:fill="FFFFFF"/>
                <w:lang w:val="cs-CZ"/>
              </w:rPr>
              <w:t>Program składa się z min 640 najpopularniejszych fontów.</w:t>
            </w:r>
          </w:p>
          <w:p w:rsidR="00DA703D" w:rsidRDefault="00DA703D">
            <w:pPr>
              <w:rPr>
                <w:sz w:val="20"/>
                <w:szCs w:val="20"/>
                <w:lang w:val="cs-CZ"/>
              </w:rPr>
            </w:pPr>
            <w:r>
              <w:rPr>
                <w:sz w:val="20"/>
                <w:szCs w:val="20"/>
                <w:shd w:val="clear" w:color="auto" w:fill="FFFFFF"/>
                <w:lang w:val="cs-CZ"/>
              </w:rPr>
              <w:t xml:space="preserve">Każdy z nich zawiera znaki europejskich języków, których pisownia posługuje się alfabetem łacińskim, </w:t>
            </w:r>
            <w:r>
              <w:rPr>
                <w:sz w:val="20"/>
                <w:szCs w:val="20"/>
                <w:shd w:val="clear" w:color="auto" w:fill="FFFFFF"/>
                <w:lang w:val="cs-CZ"/>
              </w:rPr>
              <w:br/>
              <w:t>w tym oczywiście polskie znaki diakrytyczne.</w:t>
            </w:r>
          </w:p>
          <w:p w:rsidR="00DA703D" w:rsidRDefault="00DA703D">
            <w:pPr>
              <w:rPr>
                <w:rFonts w:ascii="Arial" w:hAnsi="Arial" w:cs="Arial"/>
                <w:bCs/>
                <w:sz w:val="20"/>
                <w:szCs w:val="20"/>
                <w:lang w:val="cs-CZ"/>
              </w:rPr>
            </w:pPr>
            <w:r>
              <w:rPr>
                <w:bCs/>
                <w:sz w:val="20"/>
                <w:szCs w:val="20"/>
                <w:lang w:val="cs-CZ"/>
              </w:rPr>
              <w:t>Produkt z licencją bezterminową (wieczystą) – wersja elektroniczna</w:t>
            </w:r>
          </w:p>
          <w:p w:rsidR="00DA703D" w:rsidRDefault="00DA703D">
            <w:pPr>
              <w:rPr>
                <w:sz w:val="20"/>
                <w:szCs w:val="20"/>
                <w:lang w:val="cs-CZ"/>
              </w:rPr>
            </w:pPr>
          </w:p>
        </w:tc>
        <w:tc>
          <w:tcPr>
            <w:tcW w:w="992" w:type="dxa"/>
            <w:tcBorders>
              <w:top w:val="single" w:sz="4" w:space="0" w:color="00000A"/>
              <w:left w:val="single" w:sz="4" w:space="0" w:color="00000A"/>
              <w:bottom w:val="single" w:sz="4" w:space="0" w:color="00000A"/>
              <w:right w:val="single" w:sz="4" w:space="0" w:color="00000A"/>
            </w:tcBorders>
            <w:vAlign w:val="center"/>
            <w:hideMark/>
          </w:tcPr>
          <w:p w:rsidR="00DA703D" w:rsidRDefault="00DA703D">
            <w:pPr>
              <w:tabs>
                <w:tab w:val="left" w:pos="708"/>
                <w:tab w:val="center" w:pos="4536"/>
                <w:tab w:val="right" w:pos="9072"/>
              </w:tabs>
              <w:jc w:val="center"/>
              <w:rPr>
                <w:sz w:val="20"/>
                <w:szCs w:val="20"/>
                <w:lang w:val="cs-CZ" w:eastAsia="en-US"/>
              </w:rPr>
            </w:pPr>
            <w:r>
              <w:rPr>
                <w:sz w:val="20"/>
                <w:szCs w:val="20"/>
                <w:lang w:val="cs-CZ" w:eastAsia="en-US"/>
              </w:rPr>
              <w:t>11</w:t>
            </w:r>
          </w:p>
        </w:tc>
        <w:tc>
          <w:tcPr>
            <w:tcW w:w="992" w:type="dxa"/>
            <w:tcBorders>
              <w:top w:val="single" w:sz="4" w:space="0" w:color="00000A"/>
              <w:left w:val="single" w:sz="4" w:space="0" w:color="00000A"/>
              <w:bottom w:val="single" w:sz="4" w:space="0" w:color="00000A"/>
              <w:right w:val="single" w:sz="4" w:space="0" w:color="00000A"/>
            </w:tcBorders>
            <w:vAlign w:val="center"/>
          </w:tcPr>
          <w:p w:rsidR="00DA703D" w:rsidRDefault="00DA703D">
            <w:pPr>
              <w:tabs>
                <w:tab w:val="left" w:pos="708"/>
                <w:tab w:val="center" w:pos="4536"/>
                <w:tab w:val="right" w:pos="9072"/>
              </w:tabs>
              <w:jc w:val="center"/>
              <w:rPr>
                <w:lang w:val="cs-CZ" w:eastAsia="en-US"/>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DA703D" w:rsidRDefault="00DA703D">
            <w:pPr>
              <w:tabs>
                <w:tab w:val="left" w:pos="708"/>
                <w:tab w:val="center" w:pos="4536"/>
                <w:tab w:val="right" w:pos="9072"/>
              </w:tabs>
              <w:jc w:val="center"/>
              <w:rPr>
                <w:lang w:val="cs-CZ" w:eastAsia="en-US"/>
              </w:rPr>
            </w:pPr>
          </w:p>
        </w:tc>
        <w:tc>
          <w:tcPr>
            <w:tcW w:w="924" w:type="dxa"/>
            <w:tcBorders>
              <w:top w:val="single" w:sz="4" w:space="0" w:color="00000A"/>
              <w:left w:val="single" w:sz="4" w:space="0" w:color="00000A"/>
              <w:bottom w:val="single" w:sz="4" w:space="0" w:color="00000A"/>
              <w:right w:val="single" w:sz="4" w:space="0" w:color="00000A"/>
            </w:tcBorders>
            <w:vAlign w:val="center"/>
          </w:tcPr>
          <w:p w:rsidR="00DA703D" w:rsidRDefault="00DA703D">
            <w:pPr>
              <w:jc w:val="center"/>
              <w:rPr>
                <w:lang w:val="cs-CZ" w:eastAsia="en-US"/>
              </w:rPr>
            </w:pPr>
          </w:p>
        </w:tc>
        <w:tc>
          <w:tcPr>
            <w:tcW w:w="1276" w:type="dxa"/>
            <w:tcBorders>
              <w:top w:val="single" w:sz="4" w:space="0" w:color="00000A"/>
              <w:left w:val="single" w:sz="4" w:space="0" w:color="00000A"/>
              <w:bottom w:val="single" w:sz="4" w:space="0" w:color="00000A"/>
              <w:right w:val="single" w:sz="4" w:space="0" w:color="00000A"/>
            </w:tcBorders>
          </w:tcPr>
          <w:p w:rsidR="00DA703D" w:rsidRDefault="00DA703D">
            <w:pPr>
              <w:jc w:val="center"/>
              <w:rPr>
                <w:lang w:val="cs-CZ" w:eastAsia="en-US"/>
              </w:rPr>
            </w:pPr>
          </w:p>
        </w:tc>
      </w:tr>
    </w:tbl>
    <w:p w:rsidR="00DA703D" w:rsidRDefault="00DA703D" w:rsidP="00DA703D">
      <w:pPr>
        <w:rPr>
          <w:sz w:val="20"/>
          <w:szCs w:val="20"/>
        </w:rPr>
      </w:pPr>
    </w:p>
    <w:p w:rsidR="00DA703D" w:rsidRDefault="00DA703D" w:rsidP="00DA703D">
      <w:pPr>
        <w:rPr>
          <w:sz w:val="20"/>
          <w:szCs w:val="20"/>
        </w:rPr>
      </w:pPr>
    </w:p>
    <w:p w:rsidR="00DA703D" w:rsidRDefault="00DA703D" w:rsidP="00DA703D">
      <w:pPr>
        <w:rPr>
          <w:sz w:val="20"/>
          <w:szCs w:val="20"/>
        </w:rPr>
      </w:pPr>
    </w:p>
    <w:p w:rsidR="00DA703D" w:rsidRDefault="00DA703D" w:rsidP="00DA703D">
      <w:pPr>
        <w:jc w:val="both"/>
      </w:pPr>
      <w:r>
        <w:t xml:space="preserve">                                                                                                                     </w:t>
      </w:r>
    </w:p>
    <w:p w:rsidR="00DA703D" w:rsidRDefault="00DA703D" w:rsidP="00DA703D">
      <w:pPr>
        <w:jc w:val="both"/>
      </w:pPr>
      <w:r>
        <w:t xml:space="preserve">               </w:t>
      </w:r>
    </w:p>
    <w:p w:rsidR="00DA703D" w:rsidRDefault="00DA703D" w:rsidP="00DA703D">
      <w:pPr>
        <w:jc w:val="both"/>
      </w:pPr>
      <w:r>
        <w:t xml:space="preserve">                                                                                              ................................................................</w:t>
      </w:r>
    </w:p>
    <w:p w:rsidR="00DA703D" w:rsidRDefault="00DA703D" w:rsidP="00DA703D">
      <w:pPr>
        <w:jc w:val="center"/>
        <w:rPr>
          <w:sz w:val="20"/>
          <w:szCs w:val="20"/>
        </w:rPr>
      </w:pPr>
      <w:r>
        <w:rPr>
          <w:sz w:val="20"/>
          <w:szCs w:val="20"/>
        </w:rPr>
        <w:t xml:space="preserve">                                                                                                               /Miejscowość, data i podpis Wykonawcy</w:t>
      </w:r>
    </w:p>
    <w:p w:rsidR="00DA703D" w:rsidRDefault="00DA703D" w:rsidP="00DA703D">
      <w:pPr>
        <w:jc w:val="center"/>
        <w:rPr>
          <w:sz w:val="20"/>
          <w:szCs w:val="20"/>
        </w:rPr>
      </w:pPr>
    </w:p>
    <w:p w:rsidR="00DA703D" w:rsidRDefault="00DA703D" w:rsidP="00DA703D">
      <w:pPr>
        <w:jc w:val="center"/>
        <w:rPr>
          <w:sz w:val="20"/>
          <w:szCs w:val="20"/>
        </w:rPr>
      </w:pPr>
    </w:p>
    <w:p w:rsidR="00DA703D" w:rsidRDefault="00DA703D" w:rsidP="00DA703D">
      <w:pPr>
        <w:pStyle w:val="Nagwek1"/>
        <w:spacing w:after="120" w:line="276" w:lineRule="auto"/>
        <w:jc w:val="center"/>
        <w:rPr>
          <w:rFonts w:ascii="Times New Roman" w:hAnsi="Times New Roman" w:cs="Times New Roman"/>
          <w:sz w:val="28"/>
          <w:szCs w:val="28"/>
        </w:rPr>
      </w:pPr>
    </w:p>
    <w:p w:rsidR="00DA703D" w:rsidRPr="00062456" w:rsidRDefault="00DA703D" w:rsidP="00DA703D">
      <w:pPr>
        <w:pStyle w:val="Nagwek1"/>
        <w:spacing w:after="120" w:line="276" w:lineRule="auto"/>
        <w:jc w:val="center"/>
        <w:rPr>
          <w:sz w:val="28"/>
          <w:szCs w:val="28"/>
        </w:rPr>
      </w:pPr>
    </w:p>
    <w:p w:rsidR="00551420" w:rsidRDefault="00551420" w:rsidP="00DA703D">
      <w:pPr>
        <w:rPr>
          <w:sz w:val="20"/>
          <w:szCs w:val="20"/>
        </w:rPr>
      </w:pPr>
    </w:p>
    <w:p w:rsidR="00551420" w:rsidRDefault="00551420" w:rsidP="00AC43B6">
      <w:pPr>
        <w:jc w:val="center"/>
        <w:rPr>
          <w:sz w:val="20"/>
          <w:szCs w:val="20"/>
        </w:rPr>
      </w:pPr>
    </w:p>
    <w:p w:rsidR="00551420" w:rsidRDefault="00551420" w:rsidP="00AC43B6">
      <w:pPr>
        <w:jc w:val="center"/>
        <w:rPr>
          <w:sz w:val="20"/>
          <w:szCs w:val="20"/>
        </w:rPr>
      </w:pPr>
    </w:p>
    <w:p w:rsidR="00551420" w:rsidRDefault="00551420" w:rsidP="00AC43B6">
      <w:pPr>
        <w:jc w:val="center"/>
        <w:rPr>
          <w:sz w:val="20"/>
          <w:szCs w:val="20"/>
        </w:rPr>
      </w:pPr>
    </w:p>
    <w:p w:rsidR="00551420" w:rsidRDefault="00551420" w:rsidP="00AC43B6">
      <w:pPr>
        <w:jc w:val="center"/>
        <w:rPr>
          <w:sz w:val="20"/>
          <w:szCs w:val="20"/>
        </w:rPr>
      </w:pPr>
    </w:p>
    <w:p w:rsidR="00551420" w:rsidRDefault="00551420" w:rsidP="00AC43B6">
      <w:pPr>
        <w:jc w:val="center"/>
        <w:rPr>
          <w:sz w:val="20"/>
          <w:szCs w:val="20"/>
        </w:rPr>
      </w:pPr>
    </w:p>
    <w:p w:rsidR="00551420" w:rsidRDefault="00551420" w:rsidP="00AC43B6">
      <w:pPr>
        <w:jc w:val="center"/>
        <w:rPr>
          <w:sz w:val="20"/>
          <w:szCs w:val="20"/>
        </w:rPr>
      </w:pPr>
    </w:p>
    <w:p w:rsidR="00551420" w:rsidRDefault="00551420" w:rsidP="00AC43B6">
      <w:pPr>
        <w:jc w:val="center"/>
        <w:rPr>
          <w:sz w:val="20"/>
          <w:szCs w:val="20"/>
        </w:rPr>
      </w:pPr>
    </w:p>
    <w:p w:rsidR="00551420" w:rsidRDefault="00551420" w:rsidP="00AC43B6">
      <w:pPr>
        <w:jc w:val="center"/>
        <w:rPr>
          <w:sz w:val="20"/>
          <w:szCs w:val="20"/>
        </w:rPr>
      </w:pPr>
    </w:p>
    <w:p w:rsidR="00551420" w:rsidRDefault="00551420" w:rsidP="00AC43B6">
      <w:pPr>
        <w:jc w:val="center"/>
        <w:rPr>
          <w:sz w:val="20"/>
          <w:szCs w:val="20"/>
        </w:rPr>
      </w:pPr>
    </w:p>
    <w:p w:rsidR="00551420" w:rsidRDefault="00551420" w:rsidP="00AC43B6">
      <w:pPr>
        <w:jc w:val="center"/>
        <w:rPr>
          <w:sz w:val="20"/>
          <w:szCs w:val="20"/>
        </w:rPr>
      </w:pPr>
    </w:p>
    <w:p w:rsidR="00551420" w:rsidRDefault="00551420" w:rsidP="00AC43B6">
      <w:pPr>
        <w:jc w:val="center"/>
        <w:rPr>
          <w:sz w:val="20"/>
          <w:szCs w:val="20"/>
        </w:rPr>
      </w:pPr>
    </w:p>
    <w:p w:rsidR="00551420" w:rsidRDefault="00551420" w:rsidP="00AC43B6">
      <w:pPr>
        <w:jc w:val="center"/>
        <w:rPr>
          <w:sz w:val="20"/>
          <w:szCs w:val="20"/>
        </w:rPr>
      </w:pPr>
    </w:p>
    <w:p w:rsidR="00551420" w:rsidRDefault="00551420" w:rsidP="00AC43B6">
      <w:pPr>
        <w:jc w:val="center"/>
        <w:rPr>
          <w:sz w:val="20"/>
          <w:szCs w:val="20"/>
        </w:rPr>
      </w:pPr>
    </w:p>
    <w:p w:rsidR="00551420" w:rsidRDefault="00551420" w:rsidP="00AC43B6">
      <w:pPr>
        <w:jc w:val="center"/>
        <w:rPr>
          <w:sz w:val="20"/>
          <w:szCs w:val="20"/>
        </w:rPr>
      </w:pPr>
    </w:p>
    <w:p w:rsidR="00551420" w:rsidRDefault="00551420" w:rsidP="00AC43B6">
      <w:pPr>
        <w:jc w:val="center"/>
        <w:rPr>
          <w:sz w:val="20"/>
          <w:szCs w:val="20"/>
        </w:rPr>
      </w:pPr>
    </w:p>
    <w:p w:rsidR="00551420" w:rsidRDefault="00551420" w:rsidP="00AC43B6">
      <w:pPr>
        <w:jc w:val="center"/>
        <w:rPr>
          <w:sz w:val="20"/>
          <w:szCs w:val="20"/>
        </w:rPr>
      </w:pPr>
    </w:p>
    <w:p w:rsidR="00551420" w:rsidRDefault="00551420" w:rsidP="00AC43B6">
      <w:pPr>
        <w:jc w:val="center"/>
        <w:rPr>
          <w:sz w:val="20"/>
          <w:szCs w:val="20"/>
        </w:rPr>
      </w:pPr>
    </w:p>
    <w:p w:rsidR="00551420" w:rsidRDefault="00551420" w:rsidP="00AC43B6">
      <w:pPr>
        <w:jc w:val="center"/>
        <w:rPr>
          <w:sz w:val="20"/>
          <w:szCs w:val="20"/>
        </w:rPr>
      </w:pPr>
    </w:p>
    <w:p w:rsidR="00551420" w:rsidRDefault="00551420" w:rsidP="00AC43B6">
      <w:pPr>
        <w:jc w:val="center"/>
        <w:rPr>
          <w:sz w:val="20"/>
          <w:szCs w:val="20"/>
        </w:rPr>
      </w:pPr>
    </w:p>
    <w:p w:rsidR="00551420" w:rsidRDefault="00551420" w:rsidP="00AC43B6">
      <w:pPr>
        <w:jc w:val="center"/>
        <w:rPr>
          <w:sz w:val="20"/>
          <w:szCs w:val="20"/>
        </w:rPr>
      </w:pPr>
    </w:p>
    <w:p w:rsidR="00551420" w:rsidRDefault="00551420" w:rsidP="00AC43B6">
      <w:pPr>
        <w:jc w:val="center"/>
        <w:rPr>
          <w:sz w:val="20"/>
          <w:szCs w:val="20"/>
        </w:rPr>
      </w:pPr>
    </w:p>
    <w:p w:rsidR="00551420" w:rsidRDefault="00551420" w:rsidP="00AC43B6">
      <w:pPr>
        <w:jc w:val="center"/>
        <w:rPr>
          <w:sz w:val="20"/>
          <w:szCs w:val="20"/>
        </w:rPr>
      </w:pPr>
    </w:p>
    <w:p w:rsidR="00551420" w:rsidRDefault="00551420" w:rsidP="00AC43B6">
      <w:pPr>
        <w:jc w:val="center"/>
        <w:rPr>
          <w:sz w:val="20"/>
          <w:szCs w:val="20"/>
        </w:rPr>
      </w:pPr>
    </w:p>
    <w:p w:rsidR="00551420" w:rsidRDefault="00551420" w:rsidP="00AC43B6">
      <w:pPr>
        <w:jc w:val="center"/>
        <w:rPr>
          <w:sz w:val="20"/>
          <w:szCs w:val="20"/>
        </w:rPr>
      </w:pPr>
    </w:p>
    <w:p w:rsidR="00551420" w:rsidRDefault="00551420" w:rsidP="00AC43B6">
      <w:pPr>
        <w:jc w:val="center"/>
        <w:rPr>
          <w:sz w:val="20"/>
          <w:szCs w:val="20"/>
        </w:rPr>
      </w:pPr>
    </w:p>
    <w:p w:rsidR="00551420" w:rsidRDefault="00551420" w:rsidP="00AC43B6">
      <w:pPr>
        <w:jc w:val="center"/>
        <w:rPr>
          <w:sz w:val="20"/>
          <w:szCs w:val="20"/>
        </w:rPr>
      </w:pPr>
    </w:p>
    <w:p w:rsidR="00551420" w:rsidRDefault="00551420" w:rsidP="00AC43B6">
      <w:pPr>
        <w:jc w:val="center"/>
        <w:rPr>
          <w:sz w:val="20"/>
          <w:szCs w:val="20"/>
        </w:rPr>
      </w:pPr>
    </w:p>
    <w:p w:rsidR="00551420" w:rsidRDefault="00551420" w:rsidP="00AC43B6">
      <w:pPr>
        <w:jc w:val="center"/>
        <w:rPr>
          <w:sz w:val="20"/>
          <w:szCs w:val="20"/>
        </w:rPr>
      </w:pPr>
    </w:p>
    <w:p w:rsidR="00551420" w:rsidRDefault="00551420" w:rsidP="00AC43B6">
      <w:pPr>
        <w:jc w:val="center"/>
        <w:rPr>
          <w:sz w:val="20"/>
          <w:szCs w:val="20"/>
        </w:rPr>
      </w:pPr>
    </w:p>
    <w:p w:rsidR="00551420" w:rsidRDefault="00551420" w:rsidP="00AC43B6">
      <w:pPr>
        <w:jc w:val="center"/>
        <w:rPr>
          <w:sz w:val="20"/>
          <w:szCs w:val="20"/>
        </w:rPr>
      </w:pPr>
    </w:p>
    <w:p w:rsidR="00551420" w:rsidRDefault="00551420" w:rsidP="00AC43B6">
      <w:pPr>
        <w:jc w:val="center"/>
        <w:rPr>
          <w:sz w:val="20"/>
          <w:szCs w:val="20"/>
        </w:rPr>
      </w:pPr>
    </w:p>
    <w:p w:rsidR="00551420" w:rsidRDefault="00551420" w:rsidP="00AC43B6">
      <w:pPr>
        <w:jc w:val="center"/>
        <w:rPr>
          <w:sz w:val="20"/>
          <w:szCs w:val="20"/>
        </w:rPr>
      </w:pPr>
    </w:p>
    <w:p w:rsidR="00551420" w:rsidRDefault="00551420" w:rsidP="00DA703D">
      <w:pPr>
        <w:rPr>
          <w:sz w:val="20"/>
          <w:szCs w:val="20"/>
        </w:rPr>
      </w:pPr>
    </w:p>
    <w:p w:rsidR="00DA703D" w:rsidRDefault="00DA703D" w:rsidP="00DA703D">
      <w:pPr>
        <w:rPr>
          <w:sz w:val="20"/>
          <w:szCs w:val="20"/>
        </w:rPr>
      </w:pPr>
    </w:p>
    <w:sectPr w:rsidR="00DA703D" w:rsidSect="00550681">
      <w:footerReference w:type="default" r:id="rId8"/>
      <w:pgSz w:w="11906" w:h="16838" w:code="9"/>
      <w:pgMar w:top="851" w:right="1191" w:bottom="851" w:left="1191" w:header="284" w:footer="567" w:gutter="0"/>
      <w:cols w:space="708"/>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AFA" w:rsidRDefault="003F3AFA">
      <w:r>
        <w:separator/>
      </w:r>
    </w:p>
  </w:endnote>
  <w:endnote w:type="continuationSeparator" w:id="0">
    <w:p w:rsidR="003F3AFA" w:rsidRDefault="003F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0C" w:rsidRPr="00733B7D" w:rsidRDefault="00DB390C" w:rsidP="00A02189">
    <w:pPr>
      <w:pStyle w:val="Stopka"/>
      <w:tabs>
        <w:tab w:val="clear" w:pos="4536"/>
        <w:tab w:val="clear" w:pos="9072"/>
        <w:tab w:val="center" w:pos="4820"/>
        <w:tab w:val="right" w:pos="9356"/>
      </w:tabs>
      <w:jc w:val="right"/>
    </w:pPr>
    <w:r>
      <w:rPr>
        <w:noProof/>
      </w:rPr>
      <w:drawing>
        <wp:inline distT="0" distB="0" distL="0" distR="0" wp14:anchorId="4D875795" wp14:editId="5C37DAF3">
          <wp:extent cx="5939790" cy="672465"/>
          <wp:effectExtent l="0" t="0" r="3810" b="0"/>
          <wp:docPr id="6" name="Obraz 6"/>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6724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AFA" w:rsidRDefault="003F3AFA"/>
  </w:footnote>
  <w:footnote w:type="continuationSeparator" w:id="0">
    <w:p w:rsidR="003F3AFA" w:rsidRDefault="003F3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35D6D926"/>
    <w:name w:val="WW8Num6"/>
    <w:lvl w:ilvl="0">
      <w:start w:val="1"/>
      <w:numFmt w:val="decimal"/>
      <w:lvlText w:val="%1."/>
      <w:lvlJc w:val="left"/>
      <w:pPr>
        <w:tabs>
          <w:tab w:val="num" w:pos="0"/>
        </w:tabs>
        <w:ind w:left="360" w:hanging="360"/>
      </w:pPr>
      <w:rPr>
        <w:rFonts w:ascii="Times New Roman" w:hAnsi="Times New Roman" w:cs="Calibri" w:hint="default"/>
        <w:bCs/>
        <w:color w:val="auto"/>
        <w:spacing w:val="-2"/>
        <w:sz w:val="24"/>
        <w:szCs w:val="24"/>
      </w:rPr>
    </w:lvl>
  </w:abstractNum>
  <w:abstractNum w:abstractNumId="1" w15:restartNumberingAfterBreak="0">
    <w:nsid w:val="00000009"/>
    <w:multiLevelType w:val="singleLevel"/>
    <w:tmpl w:val="00000009"/>
    <w:name w:val="WW8Num10"/>
    <w:lvl w:ilvl="0">
      <w:start w:val="1"/>
      <w:numFmt w:val="decimal"/>
      <w:lvlText w:val="%1."/>
      <w:lvlJc w:val="left"/>
      <w:pPr>
        <w:tabs>
          <w:tab w:val="num" w:pos="360"/>
        </w:tabs>
        <w:ind w:left="360" w:hanging="360"/>
      </w:pPr>
    </w:lvl>
  </w:abstractNum>
  <w:abstractNum w:abstractNumId="2" w15:restartNumberingAfterBreak="0">
    <w:nsid w:val="0000000C"/>
    <w:multiLevelType w:val="multilevel"/>
    <w:tmpl w:val="0000000C"/>
    <w:name w:val="WW8Num13"/>
    <w:lvl w:ilvl="0">
      <w:start w:val="1"/>
      <w:numFmt w:val="decimal"/>
      <w:pStyle w:val="Paragraf"/>
      <w:suff w:val="nothing"/>
      <w:lvlText w:val="§ %1"/>
      <w:lvlJc w:val="left"/>
      <w:pPr>
        <w:tabs>
          <w:tab w:val="num" w:pos="0"/>
        </w:tabs>
        <w:ind w:left="4962" w:firstLine="0"/>
      </w:pPr>
    </w:lvl>
    <w:lvl w:ilvl="1">
      <w:start w:val="1"/>
      <w:numFmt w:val="decimal"/>
      <w:lvlText w:val="%1.%2."/>
      <w:lvlJc w:val="left"/>
      <w:pPr>
        <w:tabs>
          <w:tab w:val="num" w:pos="534"/>
        </w:tabs>
        <w:ind w:left="534" w:hanging="432"/>
      </w:pPr>
    </w:lvl>
    <w:lvl w:ilvl="2">
      <w:start w:val="1"/>
      <w:numFmt w:val="decimal"/>
      <w:lvlText w:val="%1.%2.%3."/>
      <w:lvlJc w:val="left"/>
      <w:pPr>
        <w:tabs>
          <w:tab w:val="num" w:pos="966"/>
        </w:tabs>
        <w:ind w:left="966" w:hanging="504"/>
      </w:pPr>
    </w:lvl>
    <w:lvl w:ilvl="3">
      <w:start w:val="1"/>
      <w:numFmt w:val="decimal"/>
      <w:lvlText w:val="%1.%2.%3.%4."/>
      <w:lvlJc w:val="left"/>
      <w:pPr>
        <w:tabs>
          <w:tab w:val="num" w:pos="1542"/>
        </w:tabs>
        <w:ind w:left="1470" w:hanging="648"/>
      </w:pPr>
    </w:lvl>
    <w:lvl w:ilvl="4">
      <w:start w:val="1"/>
      <w:numFmt w:val="decimal"/>
      <w:lvlText w:val="%1.%2.%3.%4.%5."/>
      <w:lvlJc w:val="left"/>
      <w:pPr>
        <w:tabs>
          <w:tab w:val="num" w:pos="2262"/>
        </w:tabs>
        <w:ind w:left="1974" w:hanging="792"/>
      </w:pPr>
    </w:lvl>
    <w:lvl w:ilvl="5">
      <w:start w:val="1"/>
      <w:numFmt w:val="decimal"/>
      <w:lvlText w:val="%1.%2.%3.%4.%5.%6."/>
      <w:lvlJc w:val="left"/>
      <w:pPr>
        <w:tabs>
          <w:tab w:val="num" w:pos="2622"/>
        </w:tabs>
        <w:ind w:left="2478" w:hanging="936"/>
      </w:pPr>
    </w:lvl>
    <w:lvl w:ilvl="6">
      <w:start w:val="1"/>
      <w:numFmt w:val="decimal"/>
      <w:lvlText w:val="%1.%2.%3.%4.%5.%6.%7."/>
      <w:lvlJc w:val="left"/>
      <w:pPr>
        <w:tabs>
          <w:tab w:val="num" w:pos="3342"/>
        </w:tabs>
        <w:ind w:left="2982" w:hanging="1080"/>
      </w:pPr>
    </w:lvl>
    <w:lvl w:ilvl="7">
      <w:start w:val="1"/>
      <w:numFmt w:val="decimal"/>
      <w:lvlText w:val="%1.%2.%3.%4.%5.%6.%7.%8."/>
      <w:lvlJc w:val="left"/>
      <w:pPr>
        <w:tabs>
          <w:tab w:val="num" w:pos="3702"/>
        </w:tabs>
        <w:ind w:left="3486" w:hanging="1224"/>
      </w:pPr>
    </w:lvl>
    <w:lvl w:ilvl="8">
      <w:start w:val="1"/>
      <w:numFmt w:val="decimal"/>
      <w:lvlText w:val="%1.%2.%3.%4.%5.%6.%7.%8.%9."/>
      <w:lvlJc w:val="left"/>
      <w:pPr>
        <w:tabs>
          <w:tab w:val="num" w:pos="4422"/>
        </w:tabs>
        <w:ind w:left="4062" w:hanging="1440"/>
      </w:pPr>
    </w:lvl>
  </w:abstractNum>
  <w:abstractNum w:abstractNumId="3" w15:restartNumberingAfterBreak="0">
    <w:nsid w:val="0000000D"/>
    <w:multiLevelType w:val="multilevel"/>
    <w:tmpl w:val="0000000D"/>
    <w:name w:val="WW8Num22"/>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Times New Roman" w:eastAsia="Verdana" w:hAnsi="Times New Roman" w:cs="Times New Roman" w:hint="default"/>
        <w:b/>
        <w:bCs/>
        <w:i w:val="0"/>
        <w:strike w:val="0"/>
        <w:dstrike w:val="0"/>
        <w:color w:val="auto"/>
        <w:sz w:val="22"/>
        <w:szCs w:val="22"/>
        <w:u w:val="none"/>
        <w:effect w:val="none"/>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4" w15:restartNumberingAfterBreak="0">
    <w:nsid w:val="029366BE"/>
    <w:multiLevelType w:val="hybridMultilevel"/>
    <w:tmpl w:val="8D9614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D84045"/>
    <w:multiLevelType w:val="multilevel"/>
    <w:tmpl w:val="BCC464D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0940080B"/>
    <w:multiLevelType w:val="hybridMultilevel"/>
    <w:tmpl w:val="66CE6870"/>
    <w:lvl w:ilvl="0" w:tplc="FFFFFFFF">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15:restartNumberingAfterBreak="0">
    <w:nsid w:val="0CE26FE7"/>
    <w:multiLevelType w:val="hybridMultilevel"/>
    <w:tmpl w:val="81A622E2"/>
    <w:lvl w:ilvl="0" w:tplc="FFFFFFFF">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9C352F"/>
    <w:multiLevelType w:val="hybridMultilevel"/>
    <w:tmpl w:val="F816E5F6"/>
    <w:lvl w:ilvl="0" w:tplc="20E686BA">
      <w:start w:val="11"/>
      <w:numFmt w:val="bullet"/>
      <w:lvlText w:val="-"/>
      <w:lvlJc w:val="left"/>
      <w:pPr>
        <w:tabs>
          <w:tab w:val="num" w:pos="284"/>
        </w:tabs>
        <w:ind w:left="284" w:hanging="284"/>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C4875"/>
    <w:multiLevelType w:val="multilevel"/>
    <w:tmpl w:val="FAB6B23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945033"/>
    <w:multiLevelType w:val="singleLevel"/>
    <w:tmpl w:val="35D6D926"/>
    <w:lvl w:ilvl="0">
      <w:start w:val="1"/>
      <w:numFmt w:val="decimal"/>
      <w:lvlText w:val="%1."/>
      <w:lvlJc w:val="left"/>
      <w:pPr>
        <w:tabs>
          <w:tab w:val="num" w:pos="0"/>
        </w:tabs>
        <w:ind w:left="360" w:hanging="360"/>
      </w:pPr>
      <w:rPr>
        <w:rFonts w:ascii="Times New Roman" w:hAnsi="Times New Roman" w:cs="Calibri" w:hint="default"/>
        <w:bCs/>
        <w:color w:val="auto"/>
        <w:spacing w:val="-2"/>
        <w:sz w:val="24"/>
        <w:szCs w:val="24"/>
      </w:rPr>
    </w:lvl>
  </w:abstractNum>
  <w:abstractNum w:abstractNumId="11" w15:restartNumberingAfterBreak="0">
    <w:nsid w:val="208B1D27"/>
    <w:multiLevelType w:val="hybridMultilevel"/>
    <w:tmpl w:val="521EB4F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FE4D59"/>
    <w:multiLevelType w:val="hybridMultilevel"/>
    <w:tmpl w:val="290862A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82F48B6"/>
    <w:multiLevelType w:val="multilevel"/>
    <w:tmpl w:val="5566BE8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15:restartNumberingAfterBreak="0">
    <w:nsid w:val="283116E9"/>
    <w:multiLevelType w:val="hybridMultilevel"/>
    <w:tmpl w:val="61B82F56"/>
    <w:lvl w:ilvl="0" w:tplc="47946C64">
      <w:start w:val="1"/>
      <w:numFmt w:val="bullet"/>
      <w:lvlText w:val=""/>
      <w:lvlJc w:val="left"/>
      <w:pPr>
        <w:ind w:left="1146" w:hanging="360"/>
      </w:pPr>
      <w:rPr>
        <w:rFonts w:ascii="Symbol" w:hAnsi="Symbol" w:hint="default"/>
        <w:b w:val="0"/>
        <w:color w:val="auto"/>
      </w:rPr>
    </w:lvl>
    <w:lvl w:ilvl="1" w:tplc="6A408CAE" w:tentative="1">
      <w:start w:val="1"/>
      <w:numFmt w:val="bullet"/>
      <w:lvlText w:val="o"/>
      <w:lvlJc w:val="left"/>
      <w:pPr>
        <w:ind w:left="1866" w:hanging="360"/>
      </w:pPr>
      <w:rPr>
        <w:rFonts w:ascii="Courier New" w:hAnsi="Courier New" w:cs="Courier New" w:hint="default"/>
      </w:rPr>
    </w:lvl>
    <w:lvl w:ilvl="2" w:tplc="77740914" w:tentative="1">
      <w:start w:val="1"/>
      <w:numFmt w:val="bullet"/>
      <w:lvlText w:val=""/>
      <w:lvlJc w:val="left"/>
      <w:pPr>
        <w:ind w:left="2586" w:hanging="360"/>
      </w:pPr>
      <w:rPr>
        <w:rFonts w:ascii="Wingdings" w:hAnsi="Wingdings" w:hint="default"/>
      </w:rPr>
    </w:lvl>
    <w:lvl w:ilvl="3" w:tplc="C054D5E6" w:tentative="1">
      <w:start w:val="1"/>
      <w:numFmt w:val="bullet"/>
      <w:lvlText w:val=""/>
      <w:lvlJc w:val="left"/>
      <w:pPr>
        <w:ind w:left="3306" w:hanging="360"/>
      </w:pPr>
      <w:rPr>
        <w:rFonts w:ascii="Symbol" w:hAnsi="Symbol" w:hint="default"/>
      </w:rPr>
    </w:lvl>
    <w:lvl w:ilvl="4" w:tplc="5F4E8CEA" w:tentative="1">
      <w:start w:val="1"/>
      <w:numFmt w:val="bullet"/>
      <w:lvlText w:val="o"/>
      <w:lvlJc w:val="left"/>
      <w:pPr>
        <w:ind w:left="4026" w:hanging="360"/>
      </w:pPr>
      <w:rPr>
        <w:rFonts w:ascii="Courier New" w:hAnsi="Courier New" w:cs="Courier New" w:hint="default"/>
      </w:rPr>
    </w:lvl>
    <w:lvl w:ilvl="5" w:tplc="9576695E" w:tentative="1">
      <w:start w:val="1"/>
      <w:numFmt w:val="bullet"/>
      <w:lvlText w:val=""/>
      <w:lvlJc w:val="left"/>
      <w:pPr>
        <w:ind w:left="4746" w:hanging="360"/>
      </w:pPr>
      <w:rPr>
        <w:rFonts w:ascii="Wingdings" w:hAnsi="Wingdings" w:hint="default"/>
      </w:rPr>
    </w:lvl>
    <w:lvl w:ilvl="6" w:tplc="9FEA7B3C" w:tentative="1">
      <w:start w:val="1"/>
      <w:numFmt w:val="bullet"/>
      <w:lvlText w:val=""/>
      <w:lvlJc w:val="left"/>
      <w:pPr>
        <w:ind w:left="5466" w:hanging="360"/>
      </w:pPr>
      <w:rPr>
        <w:rFonts w:ascii="Symbol" w:hAnsi="Symbol" w:hint="default"/>
      </w:rPr>
    </w:lvl>
    <w:lvl w:ilvl="7" w:tplc="3536CFD8" w:tentative="1">
      <w:start w:val="1"/>
      <w:numFmt w:val="bullet"/>
      <w:lvlText w:val="o"/>
      <w:lvlJc w:val="left"/>
      <w:pPr>
        <w:ind w:left="6186" w:hanging="360"/>
      </w:pPr>
      <w:rPr>
        <w:rFonts w:ascii="Courier New" w:hAnsi="Courier New" w:cs="Courier New" w:hint="default"/>
      </w:rPr>
    </w:lvl>
    <w:lvl w:ilvl="8" w:tplc="22906AE8" w:tentative="1">
      <w:start w:val="1"/>
      <w:numFmt w:val="bullet"/>
      <w:lvlText w:val=""/>
      <w:lvlJc w:val="left"/>
      <w:pPr>
        <w:ind w:left="6906" w:hanging="360"/>
      </w:pPr>
      <w:rPr>
        <w:rFonts w:ascii="Wingdings" w:hAnsi="Wingdings" w:hint="default"/>
      </w:rPr>
    </w:lvl>
  </w:abstractNum>
  <w:abstractNum w:abstractNumId="15" w15:restartNumberingAfterBreak="0">
    <w:nsid w:val="2995063E"/>
    <w:multiLevelType w:val="hybridMultilevel"/>
    <w:tmpl w:val="435C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B22856"/>
    <w:multiLevelType w:val="hybridMultilevel"/>
    <w:tmpl w:val="4FCE0CD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C253E43"/>
    <w:multiLevelType w:val="hybridMultilevel"/>
    <w:tmpl w:val="ED6A80FA"/>
    <w:name w:val="NumPar"/>
    <w:lvl w:ilvl="0" w:tplc="E8F46730">
      <w:start w:val="1"/>
      <w:numFmt w:val="lowerLetter"/>
      <w:lvlText w:val="%1."/>
      <w:lvlJc w:val="left"/>
      <w:pPr>
        <w:ind w:left="1080" w:hanging="360"/>
      </w:pPr>
    </w:lvl>
    <w:lvl w:ilvl="1" w:tplc="0D7CCAAE" w:tentative="1">
      <w:start w:val="1"/>
      <w:numFmt w:val="lowerLetter"/>
      <w:lvlText w:val="%2."/>
      <w:lvlJc w:val="left"/>
      <w:pPr>
        <w:ind w:left="1800" w:hanging="360"/>
      </w:pPr>
    </w:lvl>
    <w:lvl w:ilvl="2" w:tplc="EFB24894" w:tentative="1">
      <w:start w:val="1"/>
      <w:numFmt w:val="lowerRoman"/>
      <w:lvlText w:val="%3."/>
      <w:lvlJc w:val="right"/>
      <w:pPr>
        <w:ind w:left="2520" w:hanging="180"/>
      </w:pPr>
    </w:lvl>
    <w:lvl w:ilvl="3" w:tplc="D2B02C0A" w:tentative="1">
      <w:start w:val="1"/>
      <w:numFmt w:val="decimal"/>
      <w:lvlText w:val="%4."/>
      <w:lvlJc w:val="left"/>
      <w:pPr>
        <w:ind w:left="3240" w:hanging="360"/>
      </w:pPr>
    </w:lvl>
    <w:lvl w:ilvl="4" w:tplc="EBB2B11E" w:tentative="1">
      <w:start w:val="1"/>
      <w:numFmt w:val="lowerLetter"/>
      <w:lvlText w:val="%5."/>
      <w:lvlJc w:val="left"/>
      <w:pPr>
        <w:ind w:left="3960" w:hanging="360"/>
      </w:pPr>
    </w:lvl>
    <w:lvl w:ilvl="5" w:tplc="37985226" w:tentative="1">
      <w:start w:val="1"/>
      <w:numFmt w:val="lowerRoman"/>
      <w:lvlText w:val="%6."/>
      <w:lvlJc w:val="right"/>
      <w:pPr>
        <w:ind w:left="4680" w:hanging="180"/>
      </w:pPr>
    </w:lvl>
    <w:lvl w:ilvl="6" w:tplc="EC889A74" w:tentative="1">
      <w:start w:val="1"/>
      <w:numFmt w:val="decimal"/>
      <w:lvlText w:val="%7."/>
      <w:lvlJc w:val="left"/>
      <w:pPr>
        <w:ind w:left="5400" w:hanging="360"/>
      </w:pPr>
    </w:lvl>
    <w:lvl w:ilvl="7" w:tplc="F57C30CA" w:tentative="1">
      <w:start w:val="1"/>
      <w:numFmt w:val="lowerLetter"/>
      <w:lvlText w:val="%8."/>
      <w:lvlJc w:val="left"/>
      <w:pPr>
        <w:ind w:left="6120" w:hanging="360"/>
      </w:pPr>
    </w:lvl>
    <w:lvl w:ilvl="8" w:tplc="1A5E0438" w:tentative="1">
      <w:start w:val="1"/>
      <w:numFmt w:val="lowerRoman"/>
      <w:lvlText w:val="%9."/>
      <w:lvlJc w:val="right"/>
      <w:pPr>
        <w:ind w:left="6840" w:hanging="180"/>
      </w:pPr>
    </w:lvl>
  </w:abstractNum>
  <w:abstractNum w:abstractNumId="18" w15:restartNumberingAfterBreak="0">
    <w:nsid w:val="2CBA0E41"/>
    <w:multiLevelType w:val="hybridMultilevel"/>
    <w:tmpl w:val="18B66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1C6647"/>
    <w:multiLevelType w:val="hybridMultilevel"/>
    <w:tmpl w:val="E1CA8780"/>
    <w:lvl w:ilvl="0" w:tplc="54DC0DD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E3294D"/>
    <w:multiLevelType w:val="multilevel"/>
    <w:tmpl w:val="75A240E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348E6A15"/>
    <w:multiLevelType w:val="hybridMultilevel"/>
    <w:tmpl w:val="C1963A06"/>
    <w:lvl w:ilvl="0" w:tplc="588207C8">
      <w:start w:val="1"/>
      <w:numFmt w:val="decimal"/>
      <w:lvlText w:val="%1."/>
      <w:lvlJc w:val="left"/>
      <w:pPr>
        <w:tabs>
          <w:tab w:val="num" w:pos="360"/>
        </w:tabs>
        <w:ind w:left="360" w:hanging="360"/>
      </w:pPr>
    </w:lvl>
    <w:lvl w:ilvl="1" w:tplc="C1E02CF2">
      <w:numFmt w:val="decimal"/>
      <w:lvlText w:val=""/>
      <w:lvlJc w:val="left"/>
      <w:pPr>
        <w:tabs>
          <w:tab w:val="num" w:pos="1420"/>
        </w:tabs>
        <w:ind w:left="1420" w:hanging="340"/>
      </w:pPr>
      <w:rPr>
        <w:rFonts w:ascii="Symbol" w:hAnsi="Symbol"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6175360"/>
    <w:multiLevelType w:val="hybridMultilevel"/>
    <w:tmpl w:val="904AEB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A6797C"/>
    <w:multiLevelType w:val="hybridMultilevel"/>
    <w:tmpl w:val="034CDE34"/>
    <w:lvl w:ilvl="0" w:tplc="211A3170">
      <w:start w:val="1"/>
      <w:numFmt w:val="lowerLetter"/>
      <w:lvlText w:val="%1)"/>
      <w:lvlJc w:val="left"/>
      <w:pPr>
        <w:ind w:left="1440" w:hanging="600"/>
      </w:pPr>
      <w:rPr>
        <w:rFonts w:hint="default"/>
        <w:u w:val="none"/>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425D2A30"/>
    <w:multiLevelType w:val="multilevel"/>
    <w:tmpl w:val="80A2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7262E5"/>
    <w:multiLevelType w:val="multilevel"/>
    <w:tmpl w:val="5D20F66A"/>
    <w:lvl w:ilvl="0">
      <w:start w:val="1"/>
      <w:numFmt w:val="decimal"/>
      <w:lvlText w:val="%1."/>
      <w:lvlJc w:val="left"/>
      <w:pPr>
        <w:ind w:left="432" w:hanging="432"/>
      </w:pPr>
      <w:rPr>
        <w:rFonts w:ascii="Times New Roman" w:hAnsi="Times New Roman" w:cs="Times New Roman" w:hint="default"/>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6" w15:restartNumberingAfterBreak="0">
    <w:nsid w:val="44355D07"/>
    <w:multiLevelType w:val="multilevel"/>
    <w:tmpl w:val="44001BB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44D75CB"/>
    <w:multiLevelType w:val="hybridMultilevel"/>
    <w:tmpl w:val="42FC2AB4"/>
    <w:lvl w:ilvl="0" w:tplc="04150011">
      <w:start w:val="1"/>
      <w:numFmt w:val="decimal"/>
      <w:lvlText w:val="%1)"/>
      <w:lvlJc w:val="left"/>
      <w:pPr>
        <w:ind w:left="785" w:hanging="360"/>
      </w:pPr>
    </w:lvl>
    <w:lvl w:ilvl="1" w:tplc="EB800B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21180C"/>
    <w:multiLevelType w:val="singleLevel"/>
    <w:tmpl w:val="9A3C728E"/>
    <w:lvl w:ilvl="0">
      <w:start w:val="1"/>
      <w:numFmt w:val="decimal"/>
      <w:lvlText w:val="%1."/>
      <w:lvlJc w:val="left"/>
      <w:pPr>
        <w:tabs>
          <w:tab w:val="num" w:pos="360"/>
        </w:tabs>
        <w:ind w:left="360" w:hanging="360"/>
      </w:pPr>
      <w:rPr>
        <w:rFonts w:hint="default"/>
      </w:rPr>
    </w:lvl>
  </w:abstractNum>
  <w:abstractNum w:abstractNumId="29" w15:restartNumberingAfterBreak="0">
    <w:nsid w:val="5BB6207C"/>
    <w:multiLevelType w:val="hybridMultilevel"/>
    <w:tmpl w:val="DE48E9C4"/>
    <w:lvl w:ilvl="0" w:tplc="0415000F">
      <w:start w:val="11"/>
      <w:numFmt w:val="bullet"/>
      <w:lvlText w:val="-"/>
      <w:lvlJc w:val="left"/>
      <w:pPr>
        <w:ind w:left="720" w:hanging="360"/>
      </w:pPr>
      <w:rPr>
        <w:rFonts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CC35BDD"/>
    <w:multiLevelType w:val="hybridMultilevel"/>
    <w:tmpl w:val="BF5A8C4A"/>
    <w:lvl w:ilvl="0" w:tplc="0415000F">
      <w:start w:val="11"/>
      <w:numFmt w:val="bullet"/>
      <w:lvlText w:val="-"/>
      <w:lvlJc w:val="left"/>
      <w:pPr>
        <w:ind w:left="720" w:hanging="360"/>
      </w:pPr>
      <w:rPr>
        <w:rFonts w:hint="default"/>
        <w:color w:val="auto"/>
        <w:sz w:val="22"/>
        <w:szCs w:val="22"/>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15:restartNumberingAfterBreak="0">
    <w:nsid w:val="5EB74D4B"/>
    <w:multiLevelType w:val="hybridMultilevel"/>
    <w:tmpl w:val="EDF6BF26"/>
    <w:lvl w:ilvl="0" w:tplc="BE52F79A">
      <w:numFmt w:val="bullet"/>
      <w:lvlText w:val=""/>
      <w:lvlJc w:val="left"/>
      <w:pPr>
        <w:ind w:left="1002" w:hanging="360"/>
      </w:pPr>
      <w:rPr>
        <w:rFonts w:ascii="Symbol" w:hAnsi="Symbol" w:hint="default"/>
      </w:rPr>
    </w:lvl>
    <w:lvl w:ilvl="1" w:tplc="8002319E" w:tentative="1">
      <w:start w:val="1"/>
      <w:numFmt w:val="bullet"/>
      <w:lvlText w:val="o"/>
      <w:lvlJc w:val="left"/>
      <w:pPr>
        <w:ind w:left="1722" w:hanging="360"/>
      </w:pPr>
      <w:rPr>
        <w:rFonts w:ascii="Courier New" w:hAnsi="Courier New" w:cs="Courier New" w:hint="default"/>
      </w:rPr>
    </w:lvl>
    <w:lvl w:ilvl="2" w:tplc="F342CA90" w:tentative="1">
      <w:start w:val="1"/>
      <w:numFmt w:val="bullet"/>
      <w:lvlText w:val=""/>
      <w:lvlJc w:val="left"/>
      <w:pPr>
        <w:ind w:left="2442" w:hanging="360"/>
      </w:pPr>
      <w:rPr>
        <w:rFonts w:ascii="Wingdings" w:hAnsi="Wingdings" w:hint="default"/>
      </w:rPr>
    </w:lvl>
    <w:lvl w:ilvl="3" w:tplc="9E546562" w:tentative="1">
      <w:start w:val="1"/>
      <w:numFmt w:val="bullet"/>
      <w:lvlText w:val=""/>
      <w:lvlJc w:val="left"/>
      <w:pPr>
        <w:ind w:left="3162" w:hanging="360"/>
      </w:pPr>
      <w:rPr>
        <w:rFonts w:ascii="Symbol" w:hAnsi="Symbol" w:hint="default"/>
      </w:rPr>
    </w:lvl>
    <w:lvl w:ilvl="4" w:tplc="F54CEE80" w:tentative="1">
      <w:start w:val="1"/>
      <w:numFmt w:val="bullet"/>
      <w:lvlText w:val="o"/>
      <w:lvlJc w:val="left"/>
      <w:pPr>
        <w:ind w:left="3882" w:hanging="360"/>
      </w:pPr>
      <w:rPr>
        <w:rFonts w:ascii="Courier New" w:hAnsi="Courier New" w:cs="Courier New" w:hint="default"/>
      </w:rPr>
    </w:lvl>
    <w:lvl w:ilvl="5" w:tplc="5764EAA4" w:tentative="1">
      <w:start w:val="1"/>
      <w:numFmt w:val="bullet"/>
      <w:lvlText w:val=""/>
      <w:lvlJc w:val="left"/>
      <w:pPr>
        <w:ind w:left="4602" w:hanging="360"/>
      </w:pPr>
      <w:rPr>
        <w:rFonts w:ascii="Wingdings" w:hAnsi="Wingdings" w:hint="default"/>
      </w:rPr>
    </w:lvl>
    <w:lvl w:ilvl="6" w:tplc="48F0928C" w:tentative="1">
      <w:start w:val="1"/>
      <w:numFmt w:val="bullet"/>
      <w:lvlText w:val=""/>
      <w:lvlJc w:val="left"/>
      <w:pPr>
        <w:ind w:left="5322" w:hanging="360"/>
      </w:pPr>
      <w:rPr>
        <w:rFonts w:ascii="Symbol" w:hAnsi="Symbol" w:hint="default"/>
      </w:rPr>
    </w:lvl>
    <w:lvl w:ilvl="7" w:tplc="AC4C8B64" w:tentative="1">
      <w:start w:val="1"/>
      <w:numFmt w:val="bullet"/>
      <w:lvlText w:val="o"/>
      <w:lvlJc w:val="left"/>
      <w:pPr>
        <w:ind w:left="6042" w:hanging="360"/>
      </w:pPr>
      <w:rPr>
        <w:rFonts w:ascii="Courier New" w:hAnsi="Courier New" w:cs="Courier New" w:hint="default"/>
      </w:rPr>
    </w:lvl>
    <w:lvl w:ilvl="8" w:tplc="DDA6E1DE" w:tentative="1">
      <w:start w:val="1"/>
      <w:numFmt w:val="bullet"/>
      <w:lvlText w:val=""/>
      <w:lvlJc w:val="left"/>
      <w:pPr>
        <w:ind w:left="6762" w:hanging="360"/>
      </w:pPr>
      <w:rPr>
        <w:rFonts w:ascii="Wingdings" w:hAnsi="Wingdings" w:hint="default"/>
      </w:rPr>
    </w:lvl>
  </w:abstractNum>
  <w:abstractNum w:abstractNumId="32" w15:restartNumberingAfterBreak="0">
    <w:nsid w:val="64FE3C74"/>
    <w:multiLevelType w:val="hybridMultilevel"/>
    <w:tmpl w:val="D826AF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A210A2"/>
    <w:multiLevelType w:val="hybridMultilevel"/>
    <w:tmpl w:val="B4A0E81A"/>
    <w:name w:val="Tiret 1"/>
    <w:lvl w:ilvl="0" w:tplc="03587E7A">
      <w:start w:val="1"/>
      <w:numFmt w:val="bullet"/>
      <w:lvlText w:val=""/>
      <w:lvlJc w:val="left"/>
      <w:pPr>
        <w:ind w:left="1080" w:hanging="360"/>
      </w:pPr>
      <w:rPr>
        <w:rFonts w:ascii="Symbol" w:hAnsi="Symbol" w:hint="default"/>
      </w:rPr>
    </w:lvl>
    <w:lvl w:ilvl="1" w:tplc="79E007C0">
      <w:start w:val="1"/>
      <w:numFmt w:val="bullet"/>
      <w:lvlText w:val="o"/>
      <w:lvlJc w:val="left"/>
      <w:pPr>
        <w:ind w:left="1800" w:hanging="360"/>
      </w:pPr>
      <w:rPr>
        <w:rFonts w:ascii="Courier New" w:hAnsi="Courier New" w:cs="Courier New" w:hint="default"/>
      </w:rPr>
    </w:lvl>
    <w:lvl w:ilvl="2" w:tplc="B6C0758E" w:tentative="1">
      <w:start w:val="1"/>
      <w:numFmt w:val="bullet"/>
      <w:lvlText w:val=""/>
      <w:lvlJc w:val="left"/>
      <w:pPr>
        <w:ind w:left="2520" w:hanging="360"/>
      </w:pPr>
      <w:rPr>
        <w:rFonts w:ascii="Wingdings" w:hAnsi="Wingdings" w:hint="default"/>
      </w:rPr>
    </w:lvl>
    <w:lvl w:ilvl="3" w:tplc="5C7A4242" w:tentative="1">
      <w:start w:val="1"/>
      <w:numFmt w:val="bullet"/>
      <w:lvlText w:val=""/>
      <w:lvlJc w:val="left"/>
      <w:pPr>
        <w:ind w:left="3240" w:hanging="360"/>
      </w:pPr>
      <w:rPr>
        <w:rFonts w:ascii="Symbol" w:hAnsi="Symbol" w:hint="default"/>
      </w:rPr>
    </w:lvl>
    <w:lvl w:ilvl="4" w:tplc="3F4801FE" w:tentative="1">
      <w:start w:val="1"/>
      <w:numFmt w:val="bullet"/>
      <w:lvlText w:val="o"/>
      <w:lvlJc w:val="left"/>
      <w:pPr>
        <w:ind w:left="3960" w:hanging="360"/>
      </w:pPr>
      <w:rPr>
        <w:rFonts w:ascii="Courier New" w:hAnsi="Courier New" w:cs="Courier New" w:hint="default"/>
      </w:rPr>
    </w:lvl>
    <w:lvl w:ilvl="5" w:tplc="C3623F4A" w:tentative="1">
      <w:start w:val="1"/>
      <w:numFmt w:val="bullet"/>
      <w:lvlText w:val=""/>
      <w:lvlJc w:val="left"/>
      <w:pPr>
        <w:ind w:left="4680" w:hanging="360"/>
      </w:pPr>
      <w:rPr>
        <w:rFonts w:ascii="Wingdings" w:hAnsi="Wingdings" w:hint="default"/>
      </w:rPr>
    </w:lvl>
    <w:lvl w:ilvl="6" w:tplc="44E205A2" w:tentative="1">
      <w:start w:val="1"/>
      <w:numFmt w:val="bullet"/>
      <w:lvlText w:val=""/>
      <w:lvlJc w:val="left"/>
      <w:pPr>
        <w:ind w:left="5400" w:hanging="360"/>
      </w:pPr>
      <w:rPr>
        <w:rFonts w:ascii="Symbol" w:hAnsi="Symbol" w:hint="default"/>
      </w:rPr>
    </w:lvl>
    <w:lvl w:ilvl="7" w:tplc="8CBCAD94" w:tentative="1">
      <w:start w:val="1"/>
      <w:numFmt w:val="bullet"/>
      <w:lvlText w:val="o"/>
      <w:lvlJc w:val="left"/>
      <w:pPr>
        <w:ind w:left="6120" w:hanging="360"/>
      </w:pPr>
      <w:rPr>
        <w:rFonts w:ascii="Courier New" w:hAnsi="Courier New" w:cs="Courier New" w:hint="default"/>
      </w:rPr>
    </w:lvl>
    <w:lvl w:ilvl="8" w:tplc="A7609D88" w:tentative="1">
      <w:start w:val="1"/>
      <w:numFmt w:val="bullet"/>
      <w:lvlText w:val=""/>
      <w:lvlJc w:val="left"/>
      <w:pPr>
        <w:ind w:left="6840" w:hanging="360"/>
      </w:pPr>
      <w:rPr>
        <w:rFonts w:ascii="Wingdings" w:hAnsi="Wingdings" w:hint="default"/>
      </w:rPr>
    </w:lvl>
  </w:abstractNum>
  <w:abstractNum w:abstractNumId="34" w15:restartNumberingAfterBreak="0">
    <w:nsid w:val="6A3114E4"/>
    <w:multiLevelType w:val="hybridMultilevel"/>
    <w:tmpl w:val="253CC7F2"/>
    <w:lvl w:ilvl="0" w:tplc="062C1590">
      <w:start w:val="1"/>
      <w:numFmt w:val="bullet"/>
      <w:lvlText w:val=""/>
      <w:lvlJc w:val="left"/>
      <w:pPr>
        <w:ind w:left="1146" w:hanging="360"/>
      </w:pPr>
      <w:rPr>
        <w:rFonts w:ascii="Symbol" w:hAnsi="Symbol" w:hint="default"/>
        <w:b w:val="0"/>
        <w:color w:val="auto"/>
      </w:rPr>
    </w:lvl>
    <w:lvl w:ilvl="1" w:tplc="0C740858" w:tentative="1">
      <w:start w:val="1"/>
      <w:numFmt w:val="bullet"/>
      <w:lvlText w:val="o"/>
      <w:lvlJc w:val="left"/>
      <w:pPr>
        <w:ind w:left="1866" w:hanging="360"/>
      </w:pPr>
      <w:rPr>
        <w:rFonts w:ascii="Courier New" w:hAnsi="Courier New" w:cs="Courier New" w:hint="default"/>
      </w:rPr>
    </w:lvl>
    <w:lvl w:ilvl="2" w:tplc="7A2A3D9A" w:tentative="1">
      <w:start w:val="1"/>
      <w:numFmt w:val="bullet"/>
      <w:lvlText w:val=""/>
      <w:lvlJc w:val="left"/>
      <w:pPr>
        <w:ind w:left="2586" w:hanging="360"/>
      </w:pPr>
      <w:rPr>
        <w:rFonts w:ascii="Wingdings" w:hAnsi="Wingdings" w:hint="default"/>
      </w:rPr>
    </w:lvl>
    <w:lvl w:ilvl="3" w:tplc="C5EA4674" w:tentative="1">
      <w:start w:val="1"/>
      <w:numFmt w:val="bullet"/>
      <w:lvlText w:val=""/>
      <w:lvlJc w:val="left"/>
      <w:pPr>
        <w:ind w:left="3306" w:hanging="360"/>
      </w:pPr>
      <w:rPr>
        <w:rFonts w:ascii="Symbol" w:hAnsi="Symbol" w:hint="default"/>
      </w:rPr>
    </w:lvl>
    <w:lvl w:ilvl="4" w:tplc="360E2CD0" w:tentative="1">
      <w:start w:val="1"/>
      <w:numFmt w:val="bullet"/>
      <w:lvlText w:val="o"/>
      <w:lvlJc w:val="left"/>
      <w:pPr>
        <w:ind w:left="4026" w:hanging="360"/>
      </w:pPr>
      <w:rPr>
        <w:rFonts w:ascii="Courier New" w:hAnsi="Courier New" w:cs="Courier New" w:hint="default"/>
      </w:rPr>
    </w:lvl>
    <w:lvl w:ilvl="5" w:tplc="A7B44912" w:tentative="1">
      <w:start w:val="1"/>
      <w:numFmt w:val="bullet"/>
      <w:lvlText w:val=""/>
      <w:lvlJc w:val="left"/>
      <w:pPr>
        <w:ind w:left="4746" w:hanging="360"/>
      </w:pPr>
      <w:rPr>
        <w:rFonts w:ascii="Wingdings" w:hAnsi="Wingdings" w:hint="default"/>
      </w:rPr>
    </w:lvl>
    <w:lvl w:ilvl="6" w:tplc="9370A13A" w:tentative="1">
      <w:start w:val="1"/>
      <w:numFmt w:val="bullet"/>
      <w:lvlText w:val=""/>
      <w:lvlJc w:val="left"/>
      <w:pPr>
        <w:ind w:left="5466" w:hanging="360"/>
      </w:pPr>
      <w:rPr>
        <w:rFonts w:ascii="Symbol" w:hAnsi="Symbol" w:hint="default"/>
      </w:rPr>
    </w:lvl>
    <w:lvl w:ilvl="7" w:tplc="C6C644D2" w:tentative="1">
      <w:start w:val="1"/>
      <w:numFmt w:val="bullet"/>
      <w:lvlText w:val="o"/>
      <w:lvlJc w:val="left"/>
      <w:pPr>
        <w:ind w:left="6186" w:hanging="360"/>
      </w:pPr>
      <w:rPr>
        <w:rFonts w:ascii="Courier New" w:hAnsi="Courier New" w:cs="Courier New" w:hint="default"/>
      </w:rPr>
    </w:lvl>
    <w:lvl w:ilvl="8" w:tplc="7B38B4DE" w:tentative="1">
      <w:start w:val="1"/>
      <w:numFmt w:val="bullet"/>
      <w:lvlText w:val=""/>
      <w:lvlJc w:val="left"/>
      <w:pPr>
        <w:ind w:left="6906" w:hanging="360"/>
      </w:pPr>
      <w:rPr>
        <w:rFonts w:ascii="Wingdings" w:hAnsi="Wingdings" w:hint="default"/>
      </w:rPr>
    </w:lvl>
  </w:abstractNum>
  <w:abstractNum w:abstractNumId="35" w15:restartNumberingAfterBreak="0">
    <w:nsid w:val="6B6A0F76"/>
    <w:multiLevelType w:val="multilevel"/>
    <w:tmpl w:val="92F0AC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C4C7578"/>
    <w:multiLevelType w:val="singleLevel"/>
    <w:tmpl w:val="9A90FDC0"/>
    <w:lvl w:ilvl="0">
      <w:start w:val="2"/>
      <w:numFmt w:val="decimal"/>
      <w:pStyle w:val="zwykwylicz1"/>
      <w:lvlText w:val="%1."/>
      <w:legacy w:legacy="1" w:legacySpace="0" w:legacyIndent="283"/>
      <w:lvlJc w:val="left"/>
      <w:pPr>
        <w:ind w:left="283" w:hanging="283"/>
      </w:pPr>
    </w:lvl>
  </w:abstractNum>
  <w:abstractNum w:abstractNumId="37" w15:restartNumberingAfterBreak="0">
    <w:nsid w:val="6DC8514D"/>
    <w:multiLevelType w:val="hybridMultilevel"/>
    <w:tmpl w:val="73226106"/>
    <w:lvl w:ilvl="0" w:tplc="04150017">
      <w:start w:val="2"/>
      <w:numFmt w:val="upperRoman"/>
      <w:lvlText w:val="%1."/>
      <w:lvlJc w:val="left"/>
      <w:pPr>
        <w:tabs>
          <w:tab w:val="num" w:pos="1080"/>
        </w:tabs>
        <w:ind w:left="1080" w:hanging="720"/>
      </w:pPr>
      <w:rPr>
        <w:rFonts w:hint="default"/>
      </w:rPr>
    </w:lvl>
    <w:lvl w:ilvl="1" w:tplc="04150019">
      <w:start w:val="1"/>
      <w:numFmt w:val="bullet"/>
      <w:pStyle w:val="wylicza"/>
      <w:lvlText w:val=""/>
      <w:lvlJc w:val="left"/>
      <w:pPr>
        <w:tabs>
          <w:tab w:val="num" w:pos="587"/>
        </w:tabs>
        <w:ind w:left="511" w:hanging="284"/>
      </w:pPr>
      <w:rPr>
        <w:rFonts w:ascii="Symbol" w:hAnsi="Symbol" w:hint="default"/>
      </w:rPr>
    </w:lvl>
    <w:lvl w:ilvl="2" w:tplc="0415001B">
      <w:start w:val="1"/>
      <w:numFmt w:val="lowerLetter"/>
      <w:lvlText w:val="%3)"/>
      <w:lvlJc w:val="right"/>
      <w:pPr>
        <w:tabs>
          <w:tab w:val="num" w:pos="2160"/>
        </w:tabs>
        <w:ind w:left="2160" w:hanging="180"/>
      </w:pPr>
      <w:rPr>
        <w:rFonts w:ascii="Times New Roman" w:eastAsia="Times New Roman" w:hAnsi="Times New Roman" w:cs="Times New Roman"/>
      </w:rPr>
    </w:lvl>
    <w:lvl w:ilvl="3" w:tplc="0415000F">
      <w:start w:val="15"/>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rPr>
        <w:rFonts w:hint="default"/>
      </w:rPr>
    </w:lvl>
    <w:lvl w:ilvl="5" w:tplc="0415001B">
      <w:start w:val="1"/>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DDD04C7"/>
    <w:multiLevelType w:val="hybridMultilevel"/>
    <w:tmpl w:val="0838AA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190EEF"/>
    <w:multiLevelType w:val="multilevel"/>
    <w:tmpl w:val="85383F78"/>
    <w:lvl w:ilvl="0">
      <w:start w:val="4"/>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76CE1F51"/>
    <w:multiLevelType w:val="hybridMultilevel"/>
    <w:tmpl w:val="7BD4FF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84D6991"/>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8DF6362"/>
    <w:multiLevelType w:val="hybridMultilevel"/>
    <w:tmpl w:val="C30C461C"/>
    <w:name w:val="Tiret 0"/>
    <w:lvl w:ilvl="0" w:tplc="798A3178">
      <w:start w:val="1"/>
      <w:numFmt w:val="decimal"/>
      <w:lvlText w:val="%1."/>
      <w:lvlJc w:val="left"/>
      <w:pPr>
        <w:ind w:left="360" w:hanging="360"/>
      </w:pPr>
    </w:lvl>
    <w:lvl w:ilvl="1" w:tplc="29BA2150">
      <w:start w:val="1"/>
      <w:numFmt w:val="lowerLetter"/>
      <w:lvlText w:val="%2."/>
      <w:lvlJc w:val="left"/>
      <w:pPr>
        <w:ind w:left="1080" w:hanging="360"/>
      </w:pPr>
    </w:lvl>
    <w:lvl w:ilvl="2" w:tplc="70529B0A">
      <w:start w:val="1"/>
      <w:numFmt w:val="lowerRoman"/>
      <w:lvlText w:val="%3."/>
      <w:lvlJc w:val="right"/>
      <w:pPr>
        <w:ind w:left="1800" w:hanging="180"/>
      </w:pPr>
    </w:lvl>
    <w:lvl w:ilvl="3" w:tplc="4DEA751A">
      <w:start w:val="1"/>
      <w:numFmt w:val="decimal"/>
      <w:lvlText w:val="%4."/>
      <w:lvlJc w:val="left"/>
      <w:pPr>
        <w:ind w:left="2520" w:hanging="360"/>
      </w:pPr>
    </w:lvl>
    <w:lvl w:ilvl="4" w:tplc="07C43560">
      <w:start w:val="1"/>
      <w:numFmt w:val="lowerLetter"/>
      <w:lvlText w:val="%5."/>
      <w:lvlJc w:val="left"/>
      <w:pPr>
        <w:ind w:left="3240" w:hanging="360"/>
      </w:pPr>
    </w:lvl>
    <w:lvl w:ilvl="5" w:tplc="0FFEEA56">
      <w:start w:val="1"/>
      <w:numFmt w:val="lowerRoman"/>
      <w:lvlText w:val="%6."/>
      <w:lvlJc w:val="right"/>
      <w:pPr>
        <w:ind w:left="3960" w:hanging="180"/>
      </w:pPr>
    </w:lvl>
    <w:lvl w:ilvl="6" w:tplc="A9A00FEE">
      <w:start w:val="1"/>
      <w:numFmt w:val="decimal"/>
      <w:lvlText w:val="%7."/>
      <w:lvlJc w:val="left"/>
      <w:pPr>
        <w:ind w:left="4680" w:hanging="360"/>
      </w:pPr>
    </w:lvl>
    <w:lvl w:ilvl="7" w:tplc="85885C10">
      <w:start w:val="1"/>
      <w:numFmt w:val="lowerLetter"/>
      <w:lvlText w:val="%8."/>
      <w:lvlJc w:val="left"/>
      <w:pPr>
        <w:ind w:left="5400" w:hanging="360"/>
      </w:pPr>
    </w:lvl>
    <w:lvl w:ilvl="8" w:tplc="3B7EADAC">
      <w:start w:val="1"/>
      <w:numFmt w:val="lowerRoman"/>
      <w:lvlText w:val="%9."/>
      <w:lvlJc w:val="right"/>
      <w:pPr>
        <w:ind w:left="6120" w:hanging="180"/>
      </w:pPr>
    </w:lvl>
  </w:abstractNum>
  <w:abstractNum w:abstractNumId="44" w15:restartNumberingAfterBreak="0">
    <w:nsid w:val="7A403A7A"/>
    <w:multiLevelType w:val="hybridMultilevel"/>
    <w:tmpl w:val="16A65B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B3A4263"/>
    <w:multiLevelType w:val="hybridMultilevel"/>
    <w:tmpl w:val="2CFC4144"/>
    <w:lvl w:ilvl="0" w:tplc="B6D8ECD0">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46" w15:restartNumberingAfterBreak="0">
    <w:nsid w:val="7E82110A"/>
    <w:multiLevelType w:val="hybridMultilevel"/>
    <w:tmpl w:val="E500E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03728D"/>
    <w:multiLevelType w:val="hybridMultilevel"/>
    <w:tmpl w:val="B22611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lvlOverride w:ilvl="0">
      <w:lvl w:ilvl="0">
        <w:start w:val="1"/>
        <w:numFmt w:val="decimal"/>
        <w:pStyle w:val="zwykwylicz1"/>
        <w:lvlText w:val="%1."/>
        <w:legacy w:legacy="1" w:legacySpace="0" w:legacyIndent="283"/>
        <w:lvlJc w:val="left"/>
        <w:pPr>
          <w:ind w:left="283" w:hanging="283"/>
        </w:pPr>
      </w:lvl>
    </w:lvlOverride>
  </w:num>
  <w:num w:numId="2">
    <w:abstractNumId w:val="37"/>
  </w:num>
  <w:num w:numId="3">
    <w:abstractNumId w:val="28"/>
  </w:num>
  <w:num w:numId="4">
    <w:abstractNumId w:val="7"/>
  </w:num>
  <w:num w:numId="5">
    <w:abstractNumId w:val="31"/>
  </w:num>
  <w:num w:numId="6">
    <w:abstractNumId w:val="6"/>
  </w:num>
  <w:num w:numId="7">
    <w:abstractNumId w:val="35"/>
  </w:num>
  <w:num w:numId="8">
    <w:abstractNumId w:val="8"/>
  </w:num>
  <w:num w:numId="9">
    <w:abstractNumId w:val="30"/>
  </w:num>
  <w:num w:numId="10">
    <w:abstractNumId w:val="34"/>
  </w:num>
  <w:num w:numId="11">
    <w:abstractNumId w:val="14"/>
  </w:num>
  <w:num w:numId="12">
    <w:abstractNumId w:val="13"/>
  </w:num>
  <w:num w:numId="13">
    <w:abstractNumId w:val="5"/>
  </w:num>
  <w:num w:numId="14">
    <w:abstractNumId w:val="47"/>
  </w:num>
  <w:num w:numId="15">
    <w:abstractNumId w:val="24"/>
  </w:num>
  <w:num w:numId="16">
    <w:abstractNumId w:val="32"/>
  </w:num>
  <w:num w:numId="17">
    <w:abstractNumId w:val="9"/>
  </w:num>
  <w:num w:numId="18">
    <w:abstractNumId w:val="16"/>
  </w:num>
  <w:num w:numId="19">
    <w:abstractNumId w:val="39"/>
  </w:num>
  <w:num w:numId="20">
    <w:abstractNumId w:val="38"/>
  </w:num>
  <w:num w:numId="21">
    <w:abstractNumId w:val="15"/>
  </w:num>
  <w:num w:numId="22">
    <w:abstractNumId w:val="23"/>
  </w:num>
  <w:num w:numId="23">
    <w:abstractNumId w:val="20"/>
  </w:num>
  <w:num w:numId="24">
    <w:abstractNumId w:val="27"/>
  </w:num>
  <w:num w:numId="25">
    <w:abstractNumId w:val="12"/>
  </w:num>
  <w:num w:numId="26">
    <w:abstractNumId w:val="0"/>
  </w:num>
  <w:num w:numId="27">
    <w:abstractNumId w:val="1"/>
  </w:num>
  <w:num w:numId="28">
    <w:abstractNumId w:val="2"/>
  </w:num>
  <w:num w:numId="29">
    <w:abstractNumId w:val="45"/>
  </w:num>
  <w:num w:numId="30">
    <w:abstractNumId w:val="4"/>
  </w:num>
  <w:num w:numId="31">
    <w:abstractNumId w:val="30"/>
    <w:lvlOverride w:ilvl="0">
      <w:startOverride w:val="1"/>
    </w:lvlOverride>
    <w:lvlOverride w:ilvl="1"/>
    <w:lvlOverride w:ilvl="2"/>
    <w:lvlOverride w:ilvl="3"/>
    <w:lvlOverride w:ilvl="4"/>
    <w:lvlOverride w:ilvl="5"/>
    <w:lvlOverride w:ilvl="6"/>
    <w:lvlOverride w:ilvl="7"/>
    <w:lvlOverride w:ilvl="8"/>
  </w:num>
  <w:num w:numId="32">
    <w:abstractNumId w:val="22"/>
  </w:num>
  <w:num w:numId="33">
    <w:abstractNumId w:val="11"/>
  </w:num>
  <w:num w:numId="34">
    <w:abstractNumId w:val="41"/>
  </w:num>
  <w:num w:numId="35">
    <w:abstractNumId w:val="19"/>
  </w:num>
  <w:num w:numId="36">
    <w:abstractNumId w:val="26"/>
  </w:num>
  <w:num w:numId="37">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1"/>
  </w:num>
  <w:num w:numId="40">
    <w:abstractNumId w:val="44"/>
  </w:num>
  <w:num w:numId="41">
    <w:abstractNumId w:val="42"/>
  </w:num>
  <w:num w:numId="42">
    <w:abstractNumId w:val="10"/>
  </w:num>
  <w:num w:numId="43">
    <w:abstractNumId w:val="25"/>
  </w:num>
  <w:num w:numId="44">
    <w:abstractNumId w:val="46"/>
  </w:num>
  <w:num w:numId="45">
    <w:abstractNumId w:val="29"/>
  </w:num>
  <w:num w:numId="46">
    <w:abstractNumId w:val="18"/>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680"/>
  <w:hyphenationZone w:val="425"/>
  <w:drawingGridHorizontalSpacing w:val="108"/>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C1"/>
    <w:rsid w:val="00000185"/>
    <w:rsid w:val="00000581"/>
    <w:rsid w:val="00001347"/>
    <w:rsid w:val="00002A3B"/>
    <w:rsid w:val="00002BBC"/>
    <w:rsid w:val="000048D5"/>
    <w:rsid w:val="00007FEE"/>
    <w:rsid w:val="00010393"/>
    <w:rsid w:val="00010662"/>
    <w:rsid w:val="00020297"/>
    <w:rsid w:val="0002196F"/>
    <w:rsid w:val="00023868"/>
    <w:rsid w:val="00030CAD"/>
    <w:rsid w:val="00032986"/>
    <w:rsid w:val="0003345B"/>
    <w:rsid w:val="00036345"/>
    <w:rsid w:val="00044BB3"/>
    <w:rsid w:val="0004541F"/>
    <w:rsid w:val="0004585F"/>
    <w:rsid w:val="00054ECE"/>
    <w:rsid w:val="00057F10"/>
    <w:rsid w:val="00060975"/>
    <w:rsid w:val="0006141E"/>
    <w:rsid w:val="00061B00"/>
    <w:rsid w:val="00062456"/>
    <w:rsid w:val="00065751"/>
    <w:rsid w:val="00065838"/>
    <w:rsid w:val="00066AF9"/>
    <w:rsid w:val="0006794A"/>
    <w:rsid w:val="0007269B"/>
    <w:rsid w:val="00075515"/>
    <w:rsid w:val="00076142"/>
    <w:rsid w:val="00076ED7"/>
    <w:rsid w:val="00080225"/>
    <w:rsid w:val="00083C5B"/>
    <w:rsid w:val="00084A4D"/>
    <w:rsid w:val="00085192"/>
    <w:rsid w:val="00085462"/>
    <w:rsid w:val="00086DC8"/>
    <w:rsid w:val="000875C3"/>
    <w:rsid w:val="000922AD"/>
    <w:rsid w:val="000940C2"/>
    <w:rsid w:val="000945EC"/>
    <w:rsid w:val="00094A96"/>
    <w:rsid w:val="000957B9"/>
    <w:rsid w:val="00096E83"/>
    <w:rsid w:val="00096F06"/>
    <w:rsid w:val="000A1AF3"/>
    <w:rsid w:val="000A405A"/>
    <w:rsid w:val="000A4443"/>
    <w:rsid w:val="000A7FA3"/>
    <w:rsid w:val="000B03BA"/>
    <w:rsid w:val="000B37E3"/>
    <w:rsid w:val="000B3A9E"/>
    <w:rsid w:val="000B5C81"/>
    <w:rsid w:val="000B6749"/>
    <w:rsid w:val="000C1558"/>
    <w:rsid w:val="000C2041"/>
    <w:rsid w:val="000C3E08"/>
    <w:rsid w:val="000C3FD0"/>
    <w:rsid w:val="000C41F4"/>
    <w:rsid w:val="000E470D"/>
    <w:rsid w:val="000E541F"/>
    <w:rsid w:val="000E6676"/>
    <w:rsid w:val="000F045D"/>
    <w:rsid w:val="000F1FA9"/>
    <w:rsid w:val="000F21EF"/>
    <w:rsid w:val="000F6BF4"/>
    <w:rsid w:val="00101E89"/>
    <w:rsid w:val="00102C70"/>
    <w:rsid w:val="00102FB5"/>
    <w:rsid w:val="00103513"/>
    <w:rsid w:val="00103535"/>
    <w:rsid w:val="00106EDF"/>
    <w:rsid w:val="001074B8"/>
    <w:rsid w:val="001110F8"/>
    <w:rsid w:val="00113E5D"/>
    <w:rsid w:val="00116B68"/>
    <w:rsid w:val="00117A0A"/>
    <w:rsid w:val="00120638"/>
    <w:rsid w:val="001216AD"/>
    <w:rsid w:val="00121B7E"/>
    <w:rsid w:val="00123C95"/>
    <w:rsid w:val="00124352"/>
    <w:rsid w:val="00131E4E"/>
    <w:rsid w:val="0013336C"/>
    <w:rsid w:val="00135F3B"/>
    <w:rsid w:val="00136910"/>
    <w:rsid w:val="00150A3D"/>
    <w:rsid w:val="001543B7"/>
    <w:rsid w:val="00154A3D"/>
    <w:rsid w:val="001551C0"/>
    <w:rsid w:val="00155314"/>
    <w:rsid w:val="00155F5D"/>
    <w:rsid w:val="00156232"/>
    <w:rsid w:val="00160DB3"/>
    <w:rsid w:val="00160EF8"/>
    <w:rsid w:val="00161CE1"/>
    <w:rsid w:val="00165074"/>
    <w:rsid w:val="00165366"/>
    <w:rsid w:val="00166149"/>
    <w:rsid w:val="00166A5E"/>
    <w:rsid w:val="00170C2D"/>
    <w:rsid w:val="00173002"/>
    <w:rsid w:val="00173030"/>
    <w:rsid w:val="0017456F"/>
    <w:rsid w:val="00174647"/>
    <w:rsid w:val="00174FC6"/>
    <w:rsid w:val="0017729C"/>
    <w:rsid w:val="00181328"/>
    <w:rsid w:val="00183CF5"/>
    <w:rsid w:val="00185BA9"/>
    <w:rsid w:val="00185E12"/>
    <w:rsid w:val="00187F8C"/>
    <w:rsid w:val="001903CE"/>
    <w:rsid w:val="00190776"/>
    <w:rsid w:val="0019283B"/>
    <w:rsid w:val="001930FE"/>
    <w:rsid w:val="00193FC3"/>
    <w:rsid w:val="001A50FA"/>
    <w:rsid w:val="001A67AC"/>
    <w:rsid w:val="001B14E5"/>
    <w:rsid w:val="001B2051"/>
    <w:rsid w:val="001B4C73"/>
    <w:rsid w:val="001B6F4A"/>
    <w:rsid w:val="001C023E"/>
    <w:rsid w:val="001C308A"/>
    <w:rsid w:val="001C66D5"/>
    <w:rsid w:val="001C6B60"/>
    <w:rsid w:val="001D14FD"/>
    <w:rsid w:val="001D1E5B"/>
    <w:rsid w:val="001D3B05"/>
    <w:rsid w:val="001D45DE"/>
    <w:rsid w:val="001D5362"/>
    <w:rsid w:val="001D7FF5"/>
    <w:rsid w:val="001E0EB6"/>
    <w:rsid w:val="001E13D5"/>
    <w:rsid w:val="001E2CCC"/>
    <w:rsid w:val="001E2F0B"/>
    <w:rsid w:val="001F0706"/>
    <w:rsid w:val="001F0A29"/>
    <w:rsid w:val="001F3680"/>
    <w:rsid w:val="001F3719"/>
    <w:rsid w:val="001F392A"/>
    <w:rsid w:val="001F6AB0"/>
    <w:rsid w:val="002001F3"/>
    <w:rsid w:val="00200C2B"/>
    <w:rsid w:val="00202966"/>
    <w:rsid w:val="00202B6B"/>
    <w:rsid w:val="0020699E"/>
    <w:rsid w:val="002105A8"/>
    <w:rsid w:val="0021317B"/>
    <w:rsid w:val="0021521E"/>
    <w:rsid w:val="00217ADB"/>
    <w:rsid w:val="0022014F"/>
    <w:rsid w:val="002212C1"/>
    <w:rsid w:val="00225570"/>
    <w:rsid w:val="00230594"/>
    <w:rsid w:val="00233357"/>
    <w:rsid w:val="002347D6"/>
    <w:rsid w:val="00235391"/>
    <w:rsid w:val="00235DEC"/>
    <w:rsid w:val="00240A2B"/>
    <w:rsid w:val="00241DED"/>
    <w:rsid w:val="00246A2D"/>
    <w:rsid w:val="00246BB6"/>
    <w:rsid w:val="00247E9B"/>
    <w:rsid w:val="00251015"/>
    <w:rsid w:val="0025121E"/>
    <w:rsid w:val="0025185D"/>
    <w:rsid w:val="00251C8B"/>
    <w:rsid w:val="00251CFC"/>
    <w:rsid w:val="00253878"/>
    <w:rsid w:val="00256012"/>
    <w:rsid w:val="0025769F"/>
    <w:rsid w:val="00263838"/>
    <w:rsid w:val="00266100"/>
    <w:rsid w:val="00271BDF"/>
    <w:rsid w:val="0027600C"/>
    <w:rsid w:val="002766F4"/>
    <w:rsid w:val="00277668"/>
    <w:rsid w:val="00280B8D"/>
    <w:rsid w:val="00280D45"/>
    <w:rsid w:val="00282645"/>
    <w:rsid w:val="0028387F"/>
    <w:rsid w:val="00286411"/>
    <w:rsid w:val="00287632"/>
    <w:rsid w:val="002876D3"/>
    <w:rsid w:val="002879EB"/>
    <w:rsid w:val="00287C63"/>
    <w:rsid w:val="002910D1"/>
    <w:rsid w:val="00291927"/>
    <w:rsid w:val="0029210D"/>
    <w:rsid w:val="00293758"/>
    <w:rsid w:val="00294D6D"/>
    <w:rsid w:val="002950DF"/>
    <w:rsid w:val="002967A0"/>
    <w:rsid w:val="00296BB1"/>
    <w:rsid w:val="00296C5D"/>
    <w:rsid w:val="002A5508"/>
    <w:rsid w:val="002A611E"/>
    <w:rsid w:val="002B0461"/>
    <w:rsid w:val="002B0D7C"/>
    <w:rsid w:val="002B1B50"/>
    <w:rsid w:val="002B2C86"/>
    <w:rsid w:val="002B4FCE"/>
    <w:rsid w:val="002B5BC8"/>
    <w:rsid w:val="002C0430"/>
    <w:rsid w:val="002C3551"/>
    <w:rsid w:val="002C6531"/>
    <w:rsid w:val="002C67E7"/>
    <w:rsid w:val="002C6B2C"/>
    <w:rsid w:val="002C6B42"/>
    <w:rsid w:val="002D012C"/>
    <w:rsid w:val="002D1158"/>
    <w:rsid w:val="002D2DCA"/>
    <w:rsid w:val="002D6C5D"/>
    <w:rsid w:val="002E09B0"/>
    <w:rsid w:val="002E0DA5"/>
    <w:rsid w:val="002E4DAD"/>
    <w:rsid w:val="002E693C"/>
    <w:rsid w:val="002E6FEC"/>
    <w:rsid w:val="002E79AB"/>
    <w:rsid w:val="002F0BC6"/>
    <w:rsid w:val="002F1960"/>
    <w:rsid w:val="002F2171"/>
    <w:rsid w:val="002F2DA6"/>
    <w:rsid w:val="002F3992"/>
    <w:rsid w:val="002F4DB8"/>
    <w:rsid w:val="002F55A9"/>
    <w:rsid w:val="002F5C0B"/>
    <w:rsid w:val="002F66D4"/>
    <w:rsid w:val="002F75B9"/>
    <w:rsid w:val="00301D39"/>
    <w:rsid w:val="00302AC7"/>
    <w:rsid w:val="003038FA"/>
    <w:rsid w:val="00305CB3"/>
    <w:rsid w:val="00306B14"/>
    <w:rsid w:val="0031199B"/>
    <w:rsid w:val="00312023"/>
    <w:rsid w:val="00312A1C"/>
    <w:rsid w:val="00314541"/>
    <w:rsid w:val="00315338"/>
    <w:rsid w:val="00315E18"/>
    <w:rsid w:val="0032071A"/>
    <w:rsid w:val="00326C7F"/>
    <w:rsid w:val="00332344"/>
    <w:rsid w:val="003324DF"/>
    <w:rsid w:val="00337132"/>
    <w:rsid w:val="003405EF"/>
    <w:rsid w:val="00340A2E"/>
    <w:rsid w:val="00341444"/>
    <w:rsid w:val="00342511"/>
    <w:rsid w:val="00342A97"/>
    <w:rsid w:val="00342BD0"/>
    <w:rsid w:val="00345A1C"/>
    <w:rsid w:val="0034679A"/>
    <w:rsid w:val="0035094D"/>
    <w:rsid w:val="00351C94"/>
    <w:rsid w:val="00353472"/>
    <w:rsid w:val="00364359"/>
    <w:rsid w:val="00364C8E"/>
    <w:rsid w:val="003655CD"/>
    <w:rsid w:val="00366A23"/>
    <w:rsid w:val="0036772D"/>
    <w:rsid w:val="003704BA"/>
    <w:rsid w:val="00370766"/>
    <w:rsid w:val="00372079"/>
    <w:rsid w:val="00373C6F"/>
    <w:rsid w:val="0037420D"/>
    <w:rsid w:val="003752FA"/>
    <w:rsid w:val="00377B1A"/>
    <w:rsid w:val="00380A5C"/>
    <w:rsid w:val="00381610"/>
    <w:rsid w:val="00382048"/>
    <w:rsid w:val="00390561"/>
    <w:rsid w:val="00391F65"/>
    <w:rsid w:val="00392343"/>
    <w:rsid w:val="003924A0"/>
    <w:rsid w:val="003925DF"/>
    <w:rsid w:val="00393696"/>
    <w:rsid w:val="00394B40"/>
    <w:rsid w:val="00395776"/>
    <w:rsid w:val="00395ABE"/>
    <w:rsid w:val="00396F80"/>
    <w:rsid w:val="00397402"/>
    <w:rsid w:val="003A0C98"/>
    <w:rsid w:val="003A3139"/>
    <w:rsid w:val="003B1D35"/>
    <w:rsid w:val="003B422E"/>
    <w:rsid w:val="003B4E67"/>
    <w:rsid w:val="003B51B9"/>
    <w:rsid w:val="003B6B26"/>
    <w:rsid w:val="003B7492"/>
    <w:rsid w:val="003C023A"/>
    <w:rsid w:val="003C3A57"/>
    <w:rsid w:val="003C40E3"/>
    <w:rsid w:val="003C5865"/>
    <w:rsid w:val="003C6A0B"/>
    <w:rsid w:val="003C6C68"/>
    <w:rsid w:val="003D1182"/>
    <w:rsid w:val="003D1A4A"/>
    <w:rsid w:val="003D45DC"/>
    <w:rsid w:val="003D4EA1"/>
    <w:rsid w:val="003D51AC"/>
    <w:rsid w:val="003E3A85"/>
    <w:rsid w:val="003E3DF5"/>
    <w:rsid w:val="003E44F4"/>
    <w:rsid w:val="003E4749"/>
    <w:rsid w:val="003E4FBC"/>
    <w:rsid w:val="003E642E"/>
    <w:rsid w:val="003F062D"/>
    <w:rsid w:val="003F39DD"/>
    <w:rsid w:val="003F3AFA"/>
    <w:rsid w:val="003F4A0F"/>
    <w:rsid w:val="003F4C12"/>
    <w:rsid w:val="003F574D"/>
    <w:rsid w:val="003F68CC"/>
    <w:rsid w:val="00400BCB"/>
    <w:rsid w:val="00401565"/>
    <w:rsid w:val="004038EB"/>
    <w:rsid w:val="004045EA"/>
    <w:rsid w:val="004053A1"/>
    <w:rsid w:val="00410938"/>
    <w:rsid w:val="00410AA9"/>
    <w:rsid w:val="00412525"/>
    <w:rsid w:val="00412586"/>
    <w:rsid w:val="0041372D"/>
    <w:rsid w:val="0041601C"/>
    <w:rsid w:val="004170EB"/>
    <w:rsid w:val="00422BF8"/>
    <w:rsid w:val="004231FB"/>
    <w:rsid w:val="00423F80"/>
    <w:rsid w:val="0042419C"/>
    <w:rsid w:val="00424348"/>
    <w:rsid w:val="0042696F"/>
    <w:rsid w:val="00426A91"/>
    <w:rsid w:val="00432DEB"/>
    <w:rsid w:val="0043536F"/>
    <w:rsid w:val="00435569"/>
    <w:rsid w:val="00435B78"/>
    <w:rsid w:val="00436918"/>
    <w:rsid w:val="004420A9"/>
    <w:rsid w:val="00442124"/>
    <w:rsid w:val="0044259C"/>
    <w:rsid w:val="00443F83"/>
    <w:rsid w:val="00445622"/>
    <w:rsid w:val="004471D8"/>
    <w:rsid w:val="0045095F"/>
    <w:rsid w:val="004523BB"/>
    <w:rsid w:val="00453AD3"/>
    <w:rsid w:val="004542D5"/>
    <w:rsid w:val="004542E5"/>
    <w:rsid w:val="00455033"/>
    <w:rsid w:val="004632C0"/>
    <w:rsid w:val="004651D6"/>
    <w:rsid w:val="004661E7"/>
    <w:rsid w:val="004664E0"/>
    <w:rsid w:val="004703D9"/>
    <w:rsid w:val="00473355"/>
    <w:rsid w:val="00476B28"/>
    <w:rsid w:val="0048276B"/>
    <w:rsid w:val="004863E8"/>
    <w:rsid w:val="00487C75"/>
    <w:rsid w:val="00490FD8"/>
    <w:rsid w:val="00496098"/>
    <w:rsid w:val="004A3459"/>
    <w:rsid w:val="004A6DCC"/>
    <w:rsid w:val="004B2299"/>
    <w:rsid w:val="004B3858"/>
    <w:rsid w:val="004B7436"/>
    <w:rsid w:val="004B7AAB"/>
    <w:rsid w:val="004B7E1A"/>
    <w:rsid w:val="004C2D1F"/>
    <w:rsid w:val="004C43D9"/>
    <w:rsid w:val="004C57CF"/>
    <w:rsid w:val="004D20C0"/>
    <w:rsid w:val="004D3469"/>
    <w:rsid w:val="004D5444"/>
    <w:rsid w:val="004D5684"/>
    <w:rsid w:val="004D61E3"/>
    <w:rsid w:val="004E069E"/>
    <w:rsid w:val="004E41BE"/>
    <w:rsid w:val="004E55CA"/>
    <w:rsid w:val="004E6D19"/>
    <w:rsid w:val="004E7C19"/>
    <w:rsid w:val="004E7CC0"/>
    <w:rsid w:val="004F3640"/>
    <w:rsid w:val="004F3DAA"/>
    <w:rsid w:val="004F3EC9"/>
    <w:rsid w:val="004F4DCD"/>
    <w:rsid w:val="004F55B6"/>
    <w:rsid w:val="004F7125"/>
    <w:rsid w:val="0050324F"/>
    <w:rsid w:val="005107F8"/>
    <w:rsid w:val="005108B3"/>
    <w:rsid w:val="0051264F"/>
    <w:rsid w:val="005127CD"/>
    <w:rsid w:val="005148E5"/>
    <w:rsid w:val="00514C16"/>
    <w:rsid w:val="00516F3C"/>
    <w:rsid w:val="00520446"/>
    <w:rsid w:val="0052146F"/>
    <w:rsid w:val="005227F6"/>
    <w:rsid w:val="005233A5"/>
    <w:rsid w:val="00523B79"/>
    <w:rsid w:val="005312CD"/>
    <w:rsid w:val="00532159"/>
    <w:rsid w:val="00535D7B"/>
    <w:rsid w:val="00535F66"/>
    <w:rsid w:val="00540CEC"/>
    <w:rsid w:val="005420D4"/>
    <w:rsid w:val="00542ED0"/>
    <w:rsid w:val="00544403"/>
    <w:rsid w:val="005449E8"/>
    <w:rsid w:val="00550681"/>
    <w:rsid w:val="00550DAB"/>
    <w:rsid w:val="00551420"/>
    <w:rsid w:val="00551CD2"/>
    <w:rsid w:val="00554823"/>
    <w:rsid w:val="00554FC0"/>
    <w:rsid w:val="00556D3A"/>
    <w:rsid w:val="00556F02"/>
    <w:rsid w:val="00557EE1"/>
    <w:rsid w:val="0056036C"/>
    <w:rsid w:val="005605EC"/>
    <w:rsid w:val="00561E5D"/>
    <w:rsid w:val="00562B38"/>
    <w:rsid w:val="0056412F"/>
    <w:rsid w:val="005673FC"/>
    <w:rsid w:val="005706C2"/>
    <w:rsid w:val="0057085C"/>
    <w:rsid w:val="005769E0"/>
    <w:rsid w:val="005800E7"/>
    <w:rsid w:val="00581DAA"/>
    <w:rsid w:val="005826DD"/>
    <w:rsid w:val="005850E9"/>
    <w:rsid w:val="0059048D"/>
    <w:rsid w:val="0059399D"/>
    <w:rsid w:val="00594219"/>
    <w:rsid w:val="00594486"/>
    <w:rsid w:val="005945C0"/>
    <w:rsid w:val="005947ED"/>
    <w:rsid w:val="00595CA0"/>
    <w:rsid w:val="0059652B"/>
    <w:rsid w:val="00596F6F"/>
    <w:rsid w:val="005A1955"/>
    <w:rsid w:val="005A3481"/>
    <w:rsid w:val="005A5F1E"/>
    <w:rsid w:val="005A6D03"/>
    <w:rsid w:val="005B19CC"/>
    <w:rsid w:val="005B355D"/>
    <w:rsid w:val="005B4292"/>
    <w:rsid w:val="005B58FC"/>
    <w:rsid w:val="005B6231"/>
    <w:rsid w:val="005B63D1"/>
    <w:rsid w:val="005B6FE2"/>
    <w:rsid w:val="005B7699"/>
    <w:rsid w:val="005C28AB"/>
    <w:rsid w:val="005C2FDA"/>
    <w:rsid w:val="005C3695"/>
    <w:rsid w:val="005C40E2"/>
    <w:rsid w:val="005C6794"/>
    <w:rsid w:val="005C7D9D"/>
    <w:rsid w:val="005D0647"/>
    <w:rsid w:val="005D0740"/>
    <w:rsid w:val="005D0A08"/>
    <w:rsid w:val="005D1CF8"/>
    <w:rsid w:val="005D3F6B"/>
    <w:rsid w:val="005D725E"/>
    <w:rsid w:val="005E06B7"/>
    <w:rsid w:val="005E3041"/>
    <w:rsid w:val="005F3696"/>
    <w:rsid w:val="005F4721"/>
    <w:rsid w:val="005F7891"/>
    <w:rsid w:val="005F7ADC"/>
    <w:rsid w:val="0060271D"/>
    <w:rsid w:val="006029AF"/>
    <w:rsid w:val="00602EEF"/>
    <w:rsid w:val="00604FE8"/>
    <w:rsid w:val="00606AD7"/>
    <w:rsid w:val="00606B46"/>
    <w:rsid w:val="006073D0"/>
    <w:rsid w:val="006102B2"/>
    <w:rsid w:val="00611696"/>
    <w:rsid w:val="00611C4A"/>
    <w:rsid w:val="006122C5"/>
    <w:rsid w:val="0062064B"/>
    <w:rsid w:val="0062111B"/>
    <w:rsid w:val="00625205"/>
    <w:rsid w:val="00627F5C"/>
    <w:rsid w:val="006359A1"/>
    <w:rsid w:val="00635C1D"/>
    <w:rsid w:val="00635DFB"/>
    <w:rsid w:val="00640624"/>
    <w:rsid w:val="00642D0C"/>
    <w:rsid w:val="00643753"/>
    <w:rsid w:val="006454CC"/>
    <w:rsid w:val="0065020A"/>
    <w:rsid w:val="006571D0"/>
    <w:rsid w:val="00657891"/>
    <w:rsid w:val="00657AB5"/>
    <w:rsid w:val="00660B0A"/>
    <w:rsid w:val="00660BDC"/>
    <w:rsid w:val="00662305"/>
    <w:rsid w:val="00662F0C"/>
    <w:rsid w:val="006631CA"/>
    <w:rsid w:val="00667A5A"/>
    <w:rsid w:val="00670DC3"/>
    <w:rsid w:val="00676060"/>
    <w:rsid w:val="00677AAF"/>
    <w:rsid w:val="00680199"/>
    <w:rsid w:val="00681B91"/>
    <w:rsid w:val="0068421E"/>
    <w:rsid w:val="00685A2F"/>
    <w:rsid w:val="006926B1"/>
    <w:rsid w:val="00692C63"/>
    <w:rsid w:val="00693B17"/>
    <w:rsid w:val="006944FB"/>
    <w:rsid w:val="00695E22"/>
    <w:rsid w:val="00696282"/>
    <w:rsid w:val="00696E20"/>
    <w:rsid w:val="006979C7"/>
    <w:rsid w:val="006A26D6"/>
    <w:rsid w:val="006A2BBE"/>
    <w:rsid w:val="006A7D45"/>
    <w:rsid w:val="006B064D"/>
    <w:rsid w:val="006B0AA2"/>
    <w:rsid w:val="006B13DF"/>
    <w:rsid w:val="006B19CD"/>
    <w:rsid w:val="006B2490"/>
    <w:rsid w:val="006B42F5"/>
    <w:rsid w:val="006B59E3"/>
    <w:rsid w:val="006B79BB"/>
    <w:rsid w:val="006B7B2C"/>
    <w:rsid w:val="006C043A"/>
    <w:rsid w:val="006C5375"/>
    <w:rsid w:val="006C5DA5"/>
    <w:rsid w:val="006D0176"/>
    <w:rsid w:val="006D0D7D"/>
    <w:rsid w:val="006D1974"/>
    <w:rsid w:val="006D1F66"/>
    <w:rsid w:val="006D25EC"/>
    <w:rsid w:val="006D3B79"/>
    <w:rsid w:val="006D49B1"/>
    <w:rsid w:val="006E128A"/>
    <w:rsid w:val="006E16A0"/>
    <w:rsid w:val="006E2ADC"/>
    <w:rsid w:val="006E2C44"/>
    <w:rsid w:val="006E6DE7"/>
    <w:rsid w:val="006E7B25"/>
    <w:rsid w:val="006E7E9B"/>
    <w:rsid w:val="006F151B"/>
    <w:rsid w:val="006F3DB7"/>
    <w:rsid w:val="006F5584"/>
    <w:rsid w:val="006F62C5"/>
    <w:rsid w:val="00700EC9"/>
    <w:rsid w:val="0070169E"/>
    <w:rsid w:val="00703F22"/>
    <w:rsid w:val="0070521C"/>
    <w:rsid w:val="00705B3B"/>
    <w:rsid w:val="00707DFF"/>
    <w:rsid w:val="007125D9"/>
    <w:rsid w:val="00716C7B"/>
    <w:rsid w:val="007176D0"/>
    <w:rsid w:val="00717C75"/>
    <w:rsid w:val="00717E16"/>
    <w:rsid w:val="007207E9"/>
    <w:rsid w:val="00721291"/>
    <w:rsid w:val="0072355B"/>
    <w:rsid w:val="0072373B"/>
    <w:rsid w:val="00723A4E"/>
    <w:rsid w:val="007279F7"/>
    <w:rsid w:val="007337DC"/>
    <w:rsid w:val="00736447"/>
    <w:rsid w:val="00736732"/>
    <w:rsid w:val="00736BFE"/>
    <w:rsid w:val="00736C3C"/>
    <w:rsid w:val="00740B1B"/>
    <w:rsid w:val="00742130"/>
    <w:rsid w:val="007421C9"/>
    <w:rsid w:val="0074397E"/>
    <w:rsid w:val="0074577F"/>
    <w:rsid w:val="007473EE"/>
    <w:rsid w:val="007500A9"/>
    <w:rsid w:val="00754557"/>
    <w:rsid w:val="00757124"/>
    <w:rsid w:val="00761D4D"/>
    <w:rsid w:val="00761E57"/>
    <w:rsid w:val="00764CD2"/>
    <w:rsid w:val="00765A3C"/>
    <w:rsid w:val="00767AA7"/>
    <w:rsid w:val="00767D11"/>
    <w:rsid w:val="007709BF"/>
    <w:rsid w:val="00770AFD"/>
    <w:rsid w:val="0077158A"/>
    <w:rsid w:val="007715EC"/>
    <w:rsid w:val="00771E8B"/>
    <w:rsid w:val="007742DC"/>
    <w:rsid w:val="00776C2E"/>
    <w:rsid w:val="00776FA5"/>
    <w:rsid w:val="0078387B"/>
    <w:rsid w:val="00783EB2"/>
    <w:rsid w:val="00786081"/>
    <w:rsid w:val="00787A80"/>
    <w:rsid w:val="007903D4"/>
    <w:rsid w:val="007948E7"/>
    <w:rsid w:val="007950BE"/>
    <w:rsid w:val="007979B2"/>
    <w:rsid w:val="007A2D4A"/>
    <w:rsid w:val="007A4AF2"/>
    <w:rsid w:val="007A6771"/>
    <w:rsid w:val="007A6BE0"/>
    <w:rsid w:val="007B096D"/>
    <w:rsid w:val="007B152D"/>
    <w:rsid w:val="007B3640"/>
    <w:rsid w:val="007B3E1A"/>
    <w:rsid w:val="007B3E9E"/>
    <w:rsid w:val="007B4BFF"/>
    <w:rsid w:val="007B70C2"/>
    <w:rsid w:val="007B794E"/>
    <w:rsid w:val="007C0F95"/>
    <w:rsid w:val="007C344A"/>
    <w:rsid w:val="007C3912"/>
    <w:rsid w:val="007C6DCF"/>
    <w:rsid w:val="007D17C6"/>
    <w:rsid w:val="007D30FD"/>
    <w:rsid w:val="007D69F6"/>
    <w:rsid w:val="007D7EAF"/>
    <w:rsid w:val="007E1B96"/>
    <w:rsid w:val="007E2477"/>
    <w:rsid w:val="007E318C"/>
    <w:rsid w:val="007E324A"/>
    <w:rsid w:val="007E430C"/>
    <w:rsid w:val="007E7D83"/>
    <w:rsid w:val="007F00B8"/>
    <w:rsid w:val="007F0789"/>
    <w:rsid w:val="007F4F87"/>
    <w:rsid w:val="00800466"/>
    <w:rsid w:val="008042A2"/>
    <w:rsid w:val="00807575"/>
    <w:rsid w:val="00812FD2"/>
    <w:rsid w:val="008134BE"/>
    <w:rsid w:val="00815E70"/>
    <w:rsid w:val="008310A3"/>
    <w:rsid w:val="00831832"/>
    <w:rsid w:val="008331A1"/>
    <w:rsid w:val="0083657C"/>
    <w:rsid w:val="00836B46"/>
    <w:rsid w:val="00836F45"/>
    <w:rsid w:val="0083752F"/>
    <w:rsid w:val="00841963"/>
    <w:rsid w:val="008449E0"/>
    <w:rsid w:val="00845B06"/>
    <w:rsid w:val="00846BE5"/>
    <w:rsid w:val="00850520"/>
    <w:rsid w:val="00851E43"/>
    <w:rsid w:val="00852056"/>
    <w:rsid w:val="00854CE7"/>
    <w:rsid w:val="00856346"/>
    <w:rsid w:val="00857A82"/>
    <w:rsid w:val="00861468"/>
    <w:rsid w:val="00862B3A"/>
    <w:rsid w:val="00862F10"/>
    <w:rsid w:val="00863FCE"/>
    <w:rsid w:val="00863FE4"/>
    <w:rsid w:val="00864B7C"/>
    <w:rsid w:val="00864FA7"/>
    <w:rsid w:val="00872359"/>
    <w:rsid w:val="0087253A"/>
    <w:rsid w:val="0087333B"/>
    <w:rsid w:val="00873F31"/>
    <w:rsid w:val="0088058C"/>
    <w:rsid w:val="00881987"/>
    <w:rsid w:val="008822BD"/>
    <w:rsid w:val="00883EB3"/>
    <w:rsid w:val="0088402E"/>
    <w:rsid w:val="0088406A"/>
    <w:rsid w:val="00885B36"/>
    <w:rsid w:val="0088603A"/>
    <w:rsid w:val="00887272"/>
    <w:rsid w:val="008910BE"/>
    <w:rsid w:val="00895227"/>
    <w:rsid w:val="008952AE"/>
    <w:rsid w:val="008A0D2C"/>
    <w:rsid w:val="008A1099"/>
    <w:rsid w:val="008A1F3C"/>
    <w:rsid w:val="008A3134"/>
    <w:rsid w:val="008A3BAF"/>
    <w:rsid w:val="008A51E8"/>
    <w:rsid w:val="008A62B7"/>
    <w:rsid w:val="008A6BFB"/>
    <w:rsid w:val="008A7F9B"/>
    <w:rsid w:val="008B0597"/>
    <w:rsid w:val="008B0B0F"/>
    <w:rsid w:val="008B3BE1"/>
    <w:rsid w:val="008B4E4F"/>
    <w:rsid w:val="008B52B5"/>
    <w:rsid w:val="008B56EF"/>
    <w:rsid w:val="008B5FFE"/>
    <w:rsid w:val="008B6335"/>
    <w:rsid w:val="008B6B09"/>
    <w:rsid w:val="008C0272"/>
    <w:rsid w:val="008C31AA"/>
    <w:rsid w:val="008C5B4D"/>
    <w:rsid w:val="008C6B17"/>
    <w:rsid w:val="008C71CE"/>
    <w:rsid w:val="008D0AA1"/>
    <w:rsid w:val="008D25C3"/>
    <w:rsid w:val="008D40DC"/>
    <w:rsid w:val="008D4109"/>
    <w:rsid w:val="008D67BD"/>
    <w:rsid w:val="008D7A74"/>
    <w:rsid w:val="008E0F85"/>
    <w:rsid w:val="008E1622"/>
    <w:rsid w:val="008E5706"/>
    <w:rsid w:val="008E6BCB"/>
    <w:rsid w:val="008F1E4A"/>
    <w:rsid w:val="008F4BD7"/>
    <w:rsid w:val="008F719F"/>
    <w:rsid w:val="00900E64"/>
    <w:rsid w:val="00901B33"/>
    <w:rsid w:val="009058A7"/>
    <w:rsid w:val="00907BC3"/>
    <w:rsid w:val="0091107E"/>
    <w:rsid w:val="00911846"/>
    <w:rsid w:val="00911CDD"/>
    <w:rsid w:val="009143DF"/>
    <w:rsid w:val="009145B1"/>
    <w:rsid w:val="0091672C"/>
    <w:rsid w:val="00921AFC"/>
    <w:rsid w:val="00924C64"/>
    <w:rsid w:val="00924CA5"/>
    <w:rsid w:val="0092723D"/>
    <w:rsid w:val="009316BB"/>
    <w:rsid w:val="009327A9"/>
    <w:rsid w:val="009349AC"/>
    <w:rsid w:val="00934AAD"/>
    <w:rsid w:val="009365AD"/>
    <w:rsid w:val="0094496C"/>
    <w:rsid w:val="009510A9"/>
    <w:rsid w:val="00951882"/>
    <w:rsid w:val="0095275C"/>
    <w:rsid w:val="00954163"/>
    <w:rsid w:val="009550A2"/>
    <w:rsid w:val="00955D33"/>
    <w:rsid w:val="00955EF5"/>
    <w:rsid w:val="009575A4"/>
    <w:rsid w:val="00957B6D"/>
    <w:rsid w:val="0096140F"/>
    <w:rsid w:val="0096166D"/>
    <w:rsid w:val="00961AD0"/>
    <w:rsid w:val="0096242B"/>
    <w:rsid w:val="00962822"/>
    <w:rsid w:val="00962F1B"/>
    <w:rsid w:val="00970FAA"/>
    <w:rsid w:val="00974B35"/>
    <w:rsid w:val="0097612E"/>
    <w:rsid w:val="00976A9F"/>
    <w:rsid w:val="00977017"/>
    <w:rsid w:val="00985EEE"/>
    <w:rsid w:val="0098600D"/>
    <w:rsid w:val="00986227"/>
    <w:rsid w:val="00987099"/>
    <w:rsid w:val="00991373"/>
    <w:rsid w:val="00991E00"/>
    <w:rsid w:val="00993586"/>
    <w:rsid w:val="0099379B"/>
    <w:rsid w:val="009942FC"/>
    <w:rsid w:val="009961AC"/>
    <w:rsid w:val="009A18CC"/>
    <w:rsid w:val="009A256A"/>
    <w:rsid w:val="009A2AC4"/>
    <w:rsid w:val="009A4418"/>
    <w:rsid w:val="009A5DAF"/>
    <w:rsid w:val="009A6CFD"/>
    <w:rsid w:val="009A7F50"/>
    <w:rsid w:val="009B163B"/>
    <w:rsid w:val="009B23F6"/>
    <w:rsid w:val="009B3617"/>
    <w:rsid w:val="009B3C92"/>
    <w:rsid w:val="009B60F1"/>
    <w:rsid w:val="009C4141"/>
    <w:rsid w:val="009C42CD"/>
    <w:rsid w:val="009C456A"/>
    <w:rsid w:val="009D06FA"/>
    <w:rsid w:val="009D4880"/>
    <w:rsid w:val="009D546E"/>
    <w:rsid w:val="009D6438"/>
    <w:rsid w:val="009E1837"/>
    <w:rsid w:val="009E2BAD"/>
    <w:rsid w:val="009E2CF2"/>
    <w:rsid w:val="009E32EE"/>
    <w:rsid w:val="009E5EF3"/>
    <w:rsid w:val="009E7099"/>
    <w:rsid w:val="009E7D84"/>
    <w:rsid w:val="009E7ECD"/>
    <w:rsid w:val="009F1587"/>
    <w:rsid w:val="009F16C4"/>
    <w:rsid w:val="009F23F8"/>
    <w:rsid w:val="009F4A8A"/>
    <w:rsid w:val="009F5AC9"/>
    <w:rsid w:val="00A02189"/>
    <w:rsid w:val="00A036BC"/>
    <w:rsid w:val="00A03CDE"/>
    <w:rsid w:val="00A04B9C"/>
    <w:rsid w:val="00A0538F"/>
    <w:rsid w:val="00A06CD0"/>
    <w:rsid w:val="00A121C3"/>
    <w:rsid w:val="00A13389"/>
    <w:rsid w:val="00A159E8"/>
    <w:rsid w:val="00A17555"/>
    <w:rsid w:val="00A20266"/>
    <w:rsid w:val="00A22070"/>
    <w:rsid w:val="00A232E8"/>
    <w:rsid w:val="00A247D0"/>
    <w:rsid w:val="00A250E5"/>
    <w:rsid w:val="00A266C8"/>
    <w:rsid w:val="00A30079"/>
    <w:rsid w:val="00A30DD1"/>
    <w:rsid w:val="00A3212D"/>
    <w:rsid w:val="00A3294C"/>
    <w:rsid w:val="00A33A55"/>
    <w:rsid w:val="00A33C04"/>
    <w:rsid w:val="00A34934"/>
    <w:rsid w:val="00A34C5B"/>
    <w:rsid w:val="00A40C83"/>
    <w:rsid w:val="00A40FFF"/>
    <w:rsid w:val="00A41504"/>
    <w:rsid w:val="00A4298B"/>
    <w:rsid w:val="00A42E74"/>
    <w:rsid w:val="00A43A28"/>
    <w:rsid w:val="00A43F5A"/>
    <w:rsid w:val="00A46014"/>
    <w:rsid w:val="00A510ED"/>
    <w:rsid w:val="00A5118C"/>
    <w:rsid w:val="00A512EC"/>
    <w:rsid w:val="00A53037"/>
    <w:rsid w:val="00A54D86"/>
    <w:rsid w:val="00A60B5A"/>
    <w:rsid w:val="00A62739"/>
    <w:rsid w:val="00A63CF9"/>
    <w:rsid w:val="00A64709"/>
    <w:rsid w:val="00A64F70"/>
    <w:rsid w:val="00A653DC"/>
    <w:rsid w:val="00A656B2"/>
    <w:rsid w:val="00A67D25"/>
    <w:rsid w:val="00A71832"/>
    <w:rsid w:val="00A72F77"/>
    <w:rsid w:val="00A737A1"/>
    <w:rsid w:val="00A74012"/>
    <w:rsid w:val="00A75156"/>
    <w:rsid w:val="00A77199"/>
    <w:rsid w:val="00A80B9C"/>
    <w:rsid w:val="00A81910"/>
    <w:rsid w:val="00A831FF"/>
    <w:rsid w:val="00A840C1"/>
    <w:rsid w:val="00A852CE"/>
    <w:rsid w:val="00A855DA"/>
    <w:rsid w:val="00A86519"/>
    <w:rsid w:val="00A87DBF"/>
    <w:rsid w:val="00A87F7D"/>
    <w:rsid w:val="00A91BB1"/>
    <w:rsid w:val="00A93168"/>
    <w:rsid w:val="00A934E5"/>
    <w:rsid w:val="00A9491A"/>
    <w:rsid w:val="00AA0EDA"/>
    <w:rsid w:val="00AA2C7B"/>
    <w:rsid w:val="00AA4BBC"/>
    <w:rsid w:val="00AB1556"/>
    <w:rsid w:val="00AB4225"/>
    <w:rsid w:val="00AB4B02"/>
    <w:rsid w:val="00AB64D9"/>
    <w:rsid w:val="00AC2364"/>
    <w:rsid w:val="00AC3271"/>
    <w:rsid w:val="00AC43B6"/>
    <w:rsid w:val="00AC667A"/>
    <w:rsid w:val="00AC77DC"/>
    <w:rsid w:val="00AC7DAB"/>
    <w:rsid w:val="00AD3126"/>
    <w:rsid w:val="00AD4572"/>
    <w:rsid w:val="00AE2103"/>
    <w:rsid w:val="00AE3448"/>
    <w:rsid w:val="00AE4346"/>
    <w:rsid w:val="00AF416C"/>
    <w:rsid w:val="00AF50A9"/>
    <w:rsid w:val="00AF78F3"/>
    <w:rsid w:val="00AF7DEB"/>
    <w:rsid w:val="00B0048A"/>
    <w:rsid w:val="00B01330"/>
    <w:rsid w:val="00B0148B"/>
    <w:rsid w:val="00B03651"/>
    <w:rsid w:val="00B049A7"/>
    <w:rsid w:val="00B04DA4"/>
    <w:rsid w:val="00B10DBC"/>
    <w:rsid w:val="00B10DE9"/>
    <w:rsid w:val="00B111BD"/>
    <w:rsid w:val="00B1177D"/>
    <w:rsid w:val="00B13E16"/>
    <w:rsid w:val="00B161DB"/>
    <w:rsid w:val="00B20AC1"/>
    <w:rsid w:val="00B21BB5"/>
    <w:rsid w:val="00B22764"/>
    <w:rsid w:val="00B239C7"/>
    <w:rsid w:val="00B23DD0"/>
    <w:rsid w:val="00B23FE9"/>
    <w:rsid w:val="00B24986"/>
    <w:rsid w:val="00B2660F"/>
    <w:rsid w:val="00B2785E"/>
    <w:rsid w:val="00B27E27"/>
    <w:rsid w:val="00B30CD4"/>
    <w:rsid w:val="00B329B7"/>
    <w:rsid w:val="00B32B1C"/>
    <w:rsid w:val="00B347B7"/>
    <w:rsid w:val="00B34C7B"/>
    <w:rsid w:val="00B37790"/>
    <w:rsid w:val="00B45185"/>
    <w:rsid w:val="00B46655"/>
    <w:rsid w:val="00B52F52"/>
    <w:rsid w:val="00B53982"/>
    <w:rsid w:val="00B53D8C"/>
    <w:rsid w:val="00B55F07"/>
    <w:rsid w:val="00B56C29"/>
    <w:rsid w:val="00B6159D"/>
    <w:rsid w:val="00B62570"/>
    <w:rsid w:val="00B638C2"/>
    <w:rsid w:val="00B63BEC"/>
    <w:rsid w:val="00B65225"/>
    <w:rsid w:val="00B664AB"/>
    <w:rsid w:val="00B674A9"/>
    <w:rsid w:val="00B73F80"/>
    <w:rsid w:val="00B75EFE"/>
    <w:rsid w:val="00B83389"/>
    <w:rsid w:val="00B83C94"/>
    <w:rsid w:val="00B84A48"/>
    <w:rsid w:val="00B90233"/>
    <w:rsid w:val="00B92DDF"/>
    <w:rsid w:val="00B94F38"/>
    <w:rsid w:val="00B9732A"/>
    <w:rsid w:val="00BA26D1"/>
    <w:rsid w:val="00BA2B4F"/>
    <w:rsid w:val="00BA49E4"/>
    <w:rsid w:val="00BA4DEE"/>
    <w:rsid w:val="00BB098B"/>
    <w:rsid w:val="00BB2BED"/>
    <w:rsid w:val="00BB4E18"/>
    <w:rsid w:val="00BB4EF8"/>
    <w:rsid w:val="00BB5EDB"/>
    <w:rsid w:val="00BB6165"/>
    <w:rsid w:val="00BB7149"/>
    <w:rsid w:val="00BC25DD"/>
    <w:rsid w:val="00BC39A3"/>
    <w:rsid w:val="00BC3DCC"/>
    <w:rsid w:val="00BC44B4"/>
    <w:rsid w:val="00BC4E1E"/>
    <w:rsid w:val="00BC5DFE"/>
    <w:rsid w:val="00BD00AA"/>
    <w:rsid w:val="00BD18CD"/>
    <w:rsid w:val="00BD1C7A"/>
    <w:rsid w:val="00BD2286"/>
    <w:rsid w:val="00BD2A42"/>
    <w:rsid w:val="00BD4B7E"/>
    <w:rsid w:val="00BD6880"/>
    <w:rsid w:val="00BE4085"/>
    <w:rsid w:val="00BE5D90"/>
    <w:rsid w:val="00BE67A4"/>
    <w:rsid w:val="00BF1F8F"/>
    <w:rsid w:val="00BF31F5"/>
    <w:rsid w:val="00BF32FB"/>
    <w:rsid w:val="00BF345E"/>
    <w:rsid w:val="00BF6D84"/>
    <w:rsid w:val="00C01324"/>
    <w:rsid w:val="00C03879"/>
    <w:rsid w:val="00C06716"/>
    <w:rsid w:val="00C10115"/>
    <w:rsid w:val="00C1124E"/>
    <w:rsid w:val="00C13983"/>
    <w:rsid w:val="00C15235"/>
    <w:rsid w:val="00C2158D"/>
    <w:rsid w:val="00C22976"/>
    <w:rsid w:val="00C22D1F"/>
    <w:rsid w:val="00C24EB8"/>
    <w:rsid w:val="00C2787A"/>
    <w:rsid w:val="00C314E3"/>
    <w:rsid w:val="00C31C7A"/>
    <w:rsid w:val="00C34471"/>
    <w:rsid w:val="00C36A75"/>
    <w:rsid w:val="00C42E94"/>
    <w:rsid w:val="00C42EDA"/>
    <w:rsid w:val="00C4415D"/>
    <w:rsid w:val="00C452DD"/>
    <w:rsid w:val="00C45397"/>
    <w:rsid w:val="00C4542C"/>
    <w:rsid w:val="00C46743"/>
    <w:rsid w:val="00C46D32"/>
    <w:rsid w:val="00C50EB6"/>
    <w:rsid w:val="00C51FCC"/>
    <w:rsid w:val="00C54B85"/>
    <w:rsid w:val="00C5778C"/>
    <w:rsid w:val="00C57B70"/>
    <w:rsid w:val="00C604A5"/>
    <w:rsid w:val="00C60559"/>
    <w:rsid w:val="00C60C90"/>
    <w:rsid w:val="00C645BA"/>
    <w:rsid w:val="00C6467B"/>
    <w:rsid w:val="00C64A82"/>
    <w:rsid w:val="00C65E55"/>
    <w:rsid w:val="00C668B9"/>
    <w:rsid w:val="00C71864"/>
    <w:rsid w:val="00C80C2E"/>
    <w:rsid w:val="00C81709"/>
    <w:rsid w:val="00C81D74"/>
    <w:rsid w:val="00C82108"/>
    <w:rsid w:val="00C8282C"/>
    <w:rsid w:val="00C831B8"/>
    <w:rsid w:val="00C84921"/>
    <w:rsid w:val="00C86EA1"/>
    <w:rsid w:val="00C905EB"/>
    <w:rsid w:val="00C91FE6"/>
    <w:rsid w:val="00C936EA"/>
    <w:rsid w:val="00C956E6"/>
    <w:rsid w:val="00C978D5"/>
    <w:rsid w:val="00CA0378"/>
    <w:rsid w:val="00CA1ECA"/>
    <w:rsid w:val="00CA470F"/>
    <w:rsid w:val="00CB0E90"/>
    <w:rsid w:val="00CB1513"/>
    <w:rsid w:val="00CB7A0F"/>
    <w:rsid w:val="00CB7A55"/>
    <w:rsid w:val="00CC0DD6"/>
    <w:rsid w:val="00CC135D"/>
    <w:rsid w:val="00CC2D4D"/>
    <w:rsid w:val="00CC68E3"/>
    <w:rsid w:val="00CD0AED"/>
    <w:rsid w:val="00CD13C7"/>
    <w:rsid w:val="00CD3E28"/>
    <w:rsid w:val="00CD4A93"/>
    <w:rsid w:val="00CD6B4B"/>
    <w:rsid w:val="00CE12B2"/>
    <w:rsid w:val="00CE1911"/>
    <w:rsid w:val="00CE472C"/>
    <w:rsid w:val="00CE6219"/>
    <w:rsid w:val="00CF103F"/>
    <w:rsid w:val="00CF1D9F"/>
    <w:rsid w:val="00CF3886"/>
    <w:rsid w:val="00CF3D2A"/>
    <w:rsid w:val="00CF63C9"/>
    <w:rsid w:val="00D00A7E"/>
    <w:rsid w:val="00D02E7A"/>
    <w:rsid w:val="00D02ECE"/>
    <w:rsid w:val="00D04976"/>
    <w:rsid w:val="00D04B85"/>
    <w:rsid w:val="00D04E1F"/>
    <w:rsid w:val="00D04F2C"/>
    <w:rsid w:val="00D12357"/>
    <w:rsid w:val="00D127CD"/>
    <w:rsid w:val="00D16110"/>
    <w:rsid w:val="00D1774F"/>
    <w:rsid w:val="00D20AE7"/>
    <w:rsid w:val="00D23CB8"/>
    <w:rsid w:val="00D2420F"/>
    <w:rsid w:val="00D2475B"/>
    <w:rsid w:val="00D301E5"/>
    <w:rsid w:val="00D31B15"/>
    <w:rsid w:val="00D33196"/>
    <w:rsid w:val="00D337FD"/>
    <w:rsid w:val="00D342E9"/>
    <w:rsid w:val="00D34E4E"/>
    <w:rsid w:val="00D360F5"/>
    <w:rsid w:val="00D4318E"/>
    <w:rsid w:val="00D4637F"/>
    <w:rsid w:val="00D46AE0"/>
    <w:rsid w:val="00D5162B"/>
    <w:rsid w:val="00D51A8D"/>
    <w:rsid w:val="00D5392F"/>
    <w:rsid w:val="00D5558A"/>
    <w:rsid w:val="00D55A94"/>
    <w:rsid w:val="00D56BC6"/>
    <w:rsid w:val="00D56D72"/>
    <w:rsid w:val="00D57A35"/>
    <w:rsid w:val="00D61799"/>
    <w:rsid w:val="00D620F7"/>
    <w:rsid w:val="00D6710F"/>
    <w:rsid w:val="00D70474"/>
    <w:rsid w:val="00D72985"/>
    <w:rsid w:val="00D72BF5"/>
    <w:rsid w:val="00D77968"/>
    <w:rsid w:val="00D805BE"/>
    <w:rsid w:val="00D81719"/>
    <w:rsid w:val="00D81CEC"/>
    <w:rsid w:val="00D828A6"/>
    <w:rsid w:val="00D82E3A"/>
    <w:rsid w:val="00D8449D"/>
    <w:rsid w:val="00D846B9"/>
    <w:rsid w:val="00D8628C"/>
    <w:rsid w:val="00D87DA8"/>
    <w:rsid w:val="00D87FF5"/>
    <w:rsid w:val="00D92F79"/>
    <w:rsid w:val="00D96719"/>
    <w:rsid w:val="00DA2FCA"/>
    <w:rsid w:val="00DA347B"/>
    <w:rsid w:val="00DA383D"/>
    <w:rsid w:val="00DA390F"/>
    <w:rsid w:val="00DA57F9"/>
    <w:rsid w:val="00DA703D"/>
    <w:rsid w:val="00DB206D"/>
    <w:rsid w:val="00DB2A6E"/>
    <w:rsid w:val="00DB360A"/>
    <w:rsid w:val="00DB390C"/>
    <w:rsid w:val="00DB3F5D"/>
    <w:rsid w:val="00DB5C13"/>
    <w:rsid w:val="00DB6C62"/>
    <w:rsid w:val="00DC39AE"/>
    <w:rsid w:val="00DC4C52"/>
    <w:rsid w:val="00DC4D8F"/>
    <w:rsid w:val="00DC5225"/>
    <w:rsid w:val="00DC55BA"/>
    <w:rsid w:val="00DC566F"/>
    <w:rsid w:val="00DD5936"/>
    <w:rsid w:val="00DD787C"/>
    <w:rsid w:val="00DE0C02"/>
    <w:rsid w:val="00DE1751"/>
    <w:rsid w:val="00DE1918"/>
    <w:rsid w:val="00DE316A"/>
    <w:rsid w:val="00DE44CC"/>
    <w:rsid w:val="00DE6309"/>
    <w:rsid w:val="00DF0F03"/>
    <w:rsid w:val="00DF1F13"/>
    <w:rsid w:val="00DF60DF"/>
    <w:rsid w:val="00DF6A95"/>
    <w:rsid w:val="00DF7F67"/>
    <w:rsid w:val="00E00112"/>
    <w:rsid w:val="00E01FA5"/>
    <w:rsid w:val="00E03076"/>
    <w:rsid w:val="00E0592D"/>
    <w:rsid w:val="00E13FD6"/>
    <w:rsid w:val="00E15E97"/>
    <w:rsid w:val="00E17508"/>
    <w:rsid w:val="00E20B38"/>
    <w:rsid w:val="00E2365D"/>
    <w:rsid w:val="00E23EE4"/>
    <w:rsid w:val="00E30C6F"/>
    <w:rsid w:val="00E33866"/>
    <w:rsid w:val="00E34D00"/>
    <w:rsid w:val="00E35A17"/>
    <w:rsid w:val="00E36B33"/>
    <w:rsid w:val="00E36B6E"/>
    <w:rsid w:val="00E44AEF"/>
    <w:rsid w:val="00E450D0"/>
    <w:rsid w:val="00E46FAB"/>
    <w:rsid w:val="00E47437"/>
    <w:rsid w:val="00E54FDB"/>
    <w:rsid w:val="00E56477"/>
    <w:rsid w:val="00E56ABA"/>
    <w:rsid w:val="00E56EBC"/>
    <w:rsid w:val="00E56F54"/>
    <w:rsid w:val="00E57B85"/>
    <w:rsid w:val="00E603FB"/>
    <w:rsid w:val="00E61CB0"/>
    <w:rsid w:val="00E62E6E"/>
    <w:rsid w:val="00E62FE3"/>
    <w:rsid w:val="00E632E4"/>
    <w:rsid w:val="00E653A6"/>
    <w:rsid w:val="00E65DD5"/>
    <w:rsid w:val="00E66898"/>
    <w:rsid w:val="00E66ED4"/>
    <w:rsid w:val="00E733A8"/>
    <w:rsid w:val="00E73467"/>
    <w:rsid w:val="00E751D1"/>
    <w:rsid w:val="00E75212"/>
    <w:rsid w:val="00E752AA"/>
    <w:rsid w:val="00E7587C"/>
    <w:rsid w:val="00E76AEE"/>
    <w:rsid w:val="00E76B31"/>
    <w:rsid w:val="00E770BD"/>
    <w:rsid w:val="00E77854"/>
    <w:rsid w:val="00E81532"/>
    <w:rsid w:val="00E83BF4"/>
    <w:rsid w:val="00E848C1"/>
    <w:rsid w:val="00E84901"/>
    <w:rsid w:val="00E8672F"/>
    <w:rsid w:val="00E903BB"/>
    <w:rsid w:val="00E90F34"/>
    <w:rsid w:val="00E93A0C"/>
    <w:rsid w:val="00E9408C"/>
    <w:rsid w:val="00E95089"/>
    <w:rsid w:val="00E9608F"/>
    <w:rsid w:val="00E96458"/>
    <w:rsid w:val="00EA04DE"/>
    <w:rsid w:val="00EA1E08"/>
    <w:rsid w:val="00EA6988"/>
    <w:rsid w:val="00EA7275"/>
    <w:rsid w:val="00EB0435"/>
    <w:rsid w:val="00EB238E"/>
    <w:rsid w:val="00EB2776"/>
    <w:rsid w:val="00EB34F3"/>
    <w:rsid w:val="00EB38A1"/>
    <w:rsid w:val="00EB53BF"/>
    <w:rsid w:val="00EB6D7A"/>
    <w:rsid w:val="00EB7AC6"/>
    <w:rsid w:val="00EC16C1"/>
    <w:rsid w:val="00EC1F18"/>
    <w:rsid w:val="00EC3575"/>
    <w:rsid w:val="00EC6569"/>
    <w:rsid w:val="00ED1B6F"/>
    <w:rsid w:val="00ED23D3"/>
    <w:rsid w:val="00ED270A"/>
    <w:rsid w:val="00ED272D"/>
    <w:rsid w:val="00ED3853"/>
    <w:rsid w:val="00ED3C07"/>
    <w:rsid w:val="00ED5461"/>
    <w:rsid w:val="00ED6191"/>
    <w:rsid w:val="00EE762D"/>
    <w:rsid w:val="00EE7CB4"/>
    <w:rsid w:val="00EF2B61"/>
    <w:rsid w:val="00EF2CC9"/>
    <w:rsid w:val="00EF348E"/>
    <w:rsid w:val="00EF3E41"/>
    <w:rsid w:val="00EF6F19"/>
    <w:rsid w:val="00EF7558"/>
    <w:rsid w:val="00EF78C6"/>
    <w:rsid w:val="00EF7D5B"/>
    <w:rsid w:val="00F0203B"/>
    <w:rsid w:val="00F045EF"/>
    <w:rsid w:val="00F050EE"/>
    <w:rsid w:val="00F13D79"/>
    <w:rsid w:val="00F150E9"/>
    <w:rsid w:val="00F15F45"/>
    <w:rsid w:val="00F20DA7"/>
    <w:rsid w:val="00F243EF"/>
    <w:rsid w:val="00F24F61"/>
    <w:rsid w:val="00F34343"/>
    <w:rsid w:val="00F3593D"/>
    <w:rsid w:val="00F41332"/>
    <w:rsid w:val="00F42E7C"/>
    <w:rsid w:val="00F435D0"/>
    <w:rsid w:val="00F54727"/>
    <w:rsid w:val="00F572BF"/>
    <w:rsid w:val="00F60811"/>
    <w:rsid w:val="00F609EC"/>
    <w:rsid w:val="00F617A7"/>
    <w:rsid w:val="00F62070"/>
    <w:rsid w:val="00F649B0"/>
    <w:rsid w:val="00F659BB"/>
    <w:rsid w:val="00F66E2E"/>
    <w:rsid w:val="00F71896"/>
    <w:rsid w:val="00F756EE"/>
    <w:rsid w:val="00F7576F"/>
    <w:rsid w:val="00F80231"/>
    <w:rsid w:val="00F80355"/>
    <w:rsid w:val="00F8369D"/>
    <w:rsid w:val="00F842D5"/>
    <w:rsid w:val="00F84D1D"/>
    <w:rsid w:val="00F85163"/>
    <w:rsid w:val="00F85531"/>
    <w:rsid w:val="00F86B6D"/>
    <w:rsid w:val="00F906BB"/>
    <w:rsid w:val="00F938AA"/>
    <w:rsid w:val="00F956FE"/>
    <w:rsid w:val="00F971C8"/>
    <w:rsid w:val="00F97CEC"/>
    <w:rsid w:val="00F97E5E"/>
    <w:rsid w:val="00FA194E"/>
    <w:rsid w:val="00FA21B9"/>
    <w:rsid w:val="00FA43CD"/>
    <w:rsid w:val="00FB19B3"/>
    <w:rsid w:val="00FB35D7"/>
    <w:rsid w:val="00FB495A"/>
    <w:rsid w:val="00FB7C09"/>
    <w:rsid w:val="00FC2764"/>
    <w:rsid w:val="00FC39E5"/>
    <w:rsid w:val="00FC44D8"/>
    <w:rsid w:val="00FC4AF4"/>
    <w:rsid w:val="00FC4B75"/>
    <w:rsid w:val="00FC4D83"/>
    <w:rsid w:val="00FC4FFB"/>
    <w:rsid w:val="00FD075F"/>
    <w:rsid w:val="00FD0C74"/>
    <w:rsid w:val="00FD2BDD"/>
    <w:rsid w:val="00FD4284"/>
    <w:rsid w:val="00FD566F"/>
    <w:rsid w:val="00FD7BFD"/>
    <w:rsid w:val="00FE0C67"/>
    <w:rsid w:val="00FE0CCA"/>
    <w:rsid w:val="00FE30C1"/>
    <w:rsid w:val="00FF027A"/>
    <w:rsid w:val="00FF35E2"/>
    <w:rsid w:val="00FF3F80"/>
    <w:rsid w:val="00FF5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1B66B"/>
  <w15:docId w15:val="{38C9BF05-C95B-4648-B80C-8C217279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basedOn w:val="Normalny"/>
    <w:link w:val="Nagwek1Znak"/>
    <w:uiPriority w:val="9"/>
    <w:qFormat/>
    <w:rsid w:val="00E37F70"/>
    <w:pPr>
      <w:keepNext/>
      <w:spacing w:before="240" w:after="60"/>
      <w:outlineLvl w:val="0"/>
    </w:pPr>
    <w:rPr>
      <w:rFonts w:ascii="Arial" w:hAnsi="Arial" w:cs="Arial"/>
      <w:b/>
      <w:bCs/>
      <w:sz w:val="32"/>
      <w:szCs w:val="32"/>
    </w:rPr>
  </w:style>
  <w:style w:type="paragraph" w:styleId="Nagwek2">
    <w:name w:val="heading 2"/>
    <w:basedOn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link w:val="Nagwek4Znak"/>
    <w:qFormat/>
    <w:rsid w:val="00E37F70"/>
    <w:pPr>
      <w:keepNext/>
      <w:spacing w:before="240" w:after="60"/>
      <w:outlineLvl w:val="3"/>
    </w:pPr>
    <w:rPr>
      <w:b/>
      <w:bCs/>
      <w:sz w:val="28"/>
      <w:szCs w:val="28"/>
    </w:rPr>
  </w:style>
  <w:style w:type="paragraph" w:styleId="Nagwek5">
    <w:name w:val="heading 5"/>
    <w:basedOn w:val="Normalny"/>
    <w:link w:val="Nagwek5Znak"/>
    <w:uiPriority w:val="9"/>
    <w:qFormat/>
    <w:rsid w:val="00E37F70"/>
    <w:pPr>
      <w:spacing w:before="240" w:after="60"/>
      <w:outlineLvl w:val="4"/>
    </w:pPr>
    <w:rPr>
      <w:b/>
      <w:bCs/>
      <w:i/>
      <w:iCs/>
      <w:sz w:val="26"/>
      <w:szCs w:val="26"/>
    </w:rPr>
  </w:style>
  <w:style w:type="paragraph" w:styleId="Nagwek7">
    <w:name w:val="heading 7"/>
    <w:basedOn w:val="Normalny"/>
    <w:link w:val="Nagwek7Znak"/>
    <w:qFormat/>
    <w:rsid w:val="00E37F70"/>
    <w:pPr>
      <w:keepNext/>
      <w:pBdr>
        <w:bottom w:val="single" w:sz="4" w:space="1" w:color="00000A"/>
      </w:pBdr>
      <w:jc w:val="both"/>
      <w:outlineLvl w:val="6"/>
    </w:pPr>
    <w:rPr>
      <w:rFonts w:ascii="Tahoma" w:hAnsi="Tahoma"/>
      <w:b/>
      <w:sz w:val="20"/>
      <w:szCs w:val="20"/>
    </w:rPr>
  </w:style>
  <w:style w:type="paragraph" w:styleId="Nagwek8">
    <w:name w:val="heading 8"/>
    <w:basedOn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E37F70"/>
    <w:rPr>
      <w:rFonts w:ascii="Arial" w:eastAsia="Times New Roman" w:hAnsi="Arial" w:cs="Arial"/>
      <w:b/>
      <w:bCs/>
      <w:sz w:val="32"/>
      <w:szCs w:val="32"/>
      <w:lang w:val="pl-PL"/>
    </w:rPr>
  </w:style>
  <w:style w:type="character" w:customStyle="1" w:styleId="Nagwek2Znak">
    <w:name w:val="Nagłówek 2 Znak"/>
    <w:basedOn w:val="Domylnaczcionkaakapitu"/>
    <w:link w:val="Nagwek2"/>
    <w:uiPriority w:val="9"/>
    <w:qFormat/>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qFormat/>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qFormat/>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uiPriority w:val="9"/>
    <w:qFormat/>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qFormat/>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qFormat/>
    <w:rsid w:val="00E37F70"/>
    <w:rPr>
      <w:rFonts w:ascii="Times New Roman" w:eastAsia="Times New Roman" w:hAnsi="Times New Roman" w:cs="Times New Roman"/>
      <w:i/>
      <w:iCs/>
      <w:lang w:val="pl-PL"/>
    </w:rPr>
  </w:style>
  <w:style w:type="character" w:customStyle="1" w:styleId="pktZnak">
    <w:name w:val="pkt Znak"/>
    <w:qFormat/>
    <w:rsid w:val="00E37F70"/>
    <w:rPr>
      <w:rFonts w:ascii="Times New Roman" w:eastAsia="Times New Roman" w:hAnsi="Times New Roman" w:cs="Times New Roman"/>
      <w:szCs w:val="20"/>
      <w:lang w:val="pl-PL"/>
    </w:rPr>
  </w:style>
  <w:style w:type="character" w:customStyle="1" w:styleId="TytuZnak">
    <w:name w:val="Tytuł Znak"/>
    <w:basedOn w:val="Domylnaczcionkaakapitu"/>
    <w:link w:val="Tytu"/>
    <w:qFormat/>
    <w:rsid w:val="00E37F70"/>
    <w:rPr>
      <w:rFonts w:ascii="Arial" w:eastAsia="Times New Roman" w:hAnsi="Arial" w:cs="Times New Roman"/>
      <w:b/>
      <w:sz w:val="22"/>
      <w:szCs w:val="20"/>
      <w:lang w:val="pl-PL"/>
    </w:rPr>
  </w:style>
  <w:style w:type="character" w:customStyle="1" w:styleId="TekstpodstawowyZnak">
    <w:name w:val="Tekst podstawowy Znak"/>
    <w:basedOn w:val="Domylnaczcionkaakapitu"/>
    <w:link w:val="Tretekstu"/>
    <w:uiPriority w:val="99"/>
    <w:qFormat/>
    <w:rsid w:val="00E37F70"/>
    <w:rPr>
      <w:rFonts w:ascii="Arial" w:eastAsia="Times New Roman" w:hAnsi="Arial" w:cs="Times New Roman"/>
      <w:b/>
      <w:sz w:val="22"/>
      <w:szCs w:val="20"/>
      <w:lang w:val="pl-PL"/>
    </w:rPr>
  </w:style>
  <w:style w:type="character" w:customStyle="1" w:styleId="Tekstpodstawowy2Znak">
    <w:name w:val="Tekst podstawowy 2 Znak"/>
    <w:basedOn w:val="Domylnaczcionkaakapitu"/>
    <w:link w:val="Tekstpodstawowy2"/>
    <w:qFormat/>
    <w:rsid w:val="00E37F70"/>
    <w:rPr>
      <w:rFonts w:ascii="Arial" w:eastAsia="Times New Roman" w:hAnsi="Arial" w:cs="Times New Roman"/>
      <w:sz w:val="20"/>
      <w:szCs w:val="20"/>
    </w:rPr>
  </w:style>
  <w:style w:type="character" w:customStyle="1" w:styleId="StopkaZnak">
    <w:name w:val="Stopka Znak"/>
    <w:basedOn w:val="Domylnaczcionkaakapitu"/>
    <w:link w:val="Stopka"/>
    <w:uiPriority w:val="99"/>
    <w:qFormat/>
    <w:rsid w:val="00E37F70"/>
    <w:rPr>
      <w:rFonts w:ascii="Tahoma" w:eastAsia="Times New Roman" w:hAnsi="Tahoma" w:cs="Times New Roman"/>
      <w:sz w:val="20"/>
      <w:szCs w:val="20"/>
      <w:lang w:val="pl-PL"/>
    </w:rPr>
  </w:style>
  <w:style w:type="character" w:customStyle="1" w:styleId="WW8Num2z0">
    <w:name w:val="WW8Num2z0"/>
    <w:qFormat/>
    <w:rsid w:val="00E37F70"/>
    <w:rPr>
      <w:rFonts w:ascii="Times New Roman" w:hAnsi="Times New Roman" w:cs="Times New Roman"/>
    </w:rPr>
  </w:style>
  <w:style w:type="character" w:customStyle="1" w:styleId="Tekstpodstawowy3Znak">
    <w:name w:val="Tekst podstawowy 3 Znak"/>
    <w:basedOn w:val="Domylnaczcionkaakapitu"/>
    <w:link w:val="Tekstpodstawowy3"/>
    <w:qFormat/>
    <w:rsid w:val="00E37F70"/>
    <w:rPr>
      <w:rFonts w:ascii="Times New Roman" w:eastAsia="Times New Roman" w:hAnsi="Times New Roman" w:cs="Times New Roman"/>
      <w:sz w:val="16"/>
      <w:szCs w:val="16"/>
      <w:lang w:val="pl-PL"/>
    </w:rPr>
  </w:style>
  <w:style w:type="character" w:customStyle="1" w:styleId="czeinternetowe">
    <w:name w:val="Łącze internetowe"/>
    <w:basedOn w:val="Domylnaczcionkaakapitu"/>
    <w:unhideWhenUsed/>
    <w:rsid w:val="00C8197B"/>
    <w:rPr>
      <w:color w:val="0000FF" w:themeColor="hyperlink"/>
      <w:u w:val="single"/>
    </w:rPr>
  </w:style>
  <w:style w:type="character" w:customStyle="1" w:styleId="TekstpodstawowywcityZnak">
    <w:name w:val="Tekst podstawowy wcięty Znak"/>
    <w:basedOn w:val="Domylnaczcionkaakapitu"/>
    <w:link w:val="Wcicietrecitekstu"/>
    <w:uiPriority w:val="99"/>
    <w:qFormat/>
    <w:rsid w:val="00E37F70"/>
    <w:rPr>
      <w:rFonts w:ascii="Times New Roman" w:eastAsia="Times New Roman" w:hAnsi="Times New Roman" w:cs="Times New Roman"/>
      <w:lang w:val="pl-PL"/>
    </w:rPr>
  </w:style>
  <w:style w:type="character" w:customStyle="1" w:styleId="Tekstpodstawowywcity2Znak">
    <w:name w:val="Tekst podstawowy wcięty 2 Znak"/>
    <w:basedOn w:val="Domylnaczcionkaakapitu"/>
    <w:link w:val="Tekstpodstawowywcity2"/>
    <w:qFormat/>
    <w:rsid w:val="00E37F70"/>
    <w:rPr>
      <w:rFonts w:ascii="Times New Roman" w:eastAsia="Times New Roman" w:hAnsi="Times New Roman" w:cs="Times New Roman"/>
      <w:lang w:val="pl-PL"/>
    </w:rPr>
  </w:style>
  <w:style w:type="character" w:customStyle="1" w:styleId="TekstprzypisudolnegoZnak">
    <w:name w:val="Tekst przypisu dolnego Znak"/>
    <w:basedOn w:val="Domylnaczcionkaakapitu"/>
    <w:link w:val="Tekstprzypisudolnego"/>
    <w:uiPriority w:val="99"/>
    <w:semiHidden/>
    <w:qFormat/>
    <w:rsid w:val="00E37F70"/>
    <w:rPr>
      <w:rFonts w:ascii="Tahoma" w:eastAsia="Times New Roman" w:hAnsi="Tahoma" w:cs="Times New Roman"/>
      <w:sz w:val="20"/>
      <w:szCs w:val="20"/>
      <w:lang w:val="pl-PL"/>
    </w:rPr>
  </w:style>
  <w:style w:type="character" w:customStyle="1" w:styleId="ZwykytekstZnak">
    <w:name w:val="Zwykły tekst Znak"/>
    <w:basedOn w:val="Domylnaczcionkaakapitu"/>
    <w:link w:val="Zwykytekst"/>
    <w:qFormat/>
    <w:rsid w:val="00E37F70"/>
    <w:rPr>
      <w:rFonts w:ascii="Courier New" w:eastAsia="Times New Roman" w:hAnsi="Courier New" w:cs="Courier New"/>
      <w:sz w:val="20"/>
      <w:szCs w:val="20"/>
      <w:lang w:val="pl-PL"/>
    </w:rPr>
  </w:style>
  <w:style w:type="character" w:styleId="Odwoaniedokomentarza">
    <w:name w:val="annotation reference"/>
    <w:uiPriority w:val="99"/>
    <w:semiHidden/>
    <w:qFormat/>
    <w:rsid w:val="00E37F70"/>
    <w:rPr>
      <w:sz w:val="16"/>
    </w:rPr>
  </w:style>
  <w:style w:type="character" w:customStyle="1" w:styleId="TekstkomentarzaZnak">
    <w:name w:val="Tekst komentarza Znak"/>
    <w:basedOn w:val="Domylnaczcionkaakapitu"/>
    <w:link w:val="Tekstkomentarza"/>
    <w:uiPriority w:val="99"/>
    <w:semiHidden/>
    <w:qFormat/>
    <w:rsid w:val="00E37F70"/>
    <w:rPr>
      <w:rFonts w:ascii="Tahoma" w:eastAsia="Times New Roman" w:hAnsi="Tahoma" w:cs="Times New Roman"/>
      <w:sz w:val="20"/>
      <w:szCs w:val="20"/>
      <w:lang w:val="pl-PL"/>
    </w:rPr>
  </w:style>
  <w:style w:type="character" w:customStyle="1" w:styleId="TekstdymkaZnak">
    <w:name w:val="Tekst dymka Znak"/>
    <w:basedOn w:val="Domylnaczcionkaakapitu"/>
    <w:link w:val="Tekstdymka"/>
    <w:uiPriority w:val="99"/>
    <w:semiHidden/>
    <w:qFormat/>
    <w:rsid w:val="00E37F70"/>
    <w:rPr>
      <w:rFonts w:ascii="Tahoma" w:eastAsia="Times New Roman" w:hAnsi="Tahoma" w:cs="Times New Roman"/>
      <w:sz w:val="16"/>
      <w:szCs w:val="16"/>
    </w:rPr>
  </w:style>
  <w:style w:type="character" w:styleId="Odwoanieprzypisudolnego">
    <w:name w:val="footnote reference"/>
    <w:uiPriority w:val="99"/>
    <w:semiHidden/>
    <w:qFormat/>
    <w:rsid w:val="00E37F70"/>
    <w:rPr>
      <w:sz w:val="20"/>
      <w:vertAlign w:val="superscript"/>
    </w:rPr>
  </w:style>
  <w:style w:type="character" w:styleId="Numerstrony">
    <w:name w:val="page number"/>
    <w:basedOn w:val="Domylnaczcionkaakapitu"/>
    <w:qFormat/>
    <w:rsid w:val="00E37F70"/>
  </w:style>
  <w:style w:type="character" w:customStyle="1" w:styleId="PodpisZnak">
    <w:name w:val="Podpis Znak"/>
    <w:basedOn w:val="Domylnaczcionkaakapitu"/>
    <w:link w:val="Podpis"/>
    <w:qFormat/>
    <w:rsid w:val="00E37F70"/>
    <w:rPr>
      <w:rFonts w:ascii="Times New Roman" w:eastAsia="Times New Roman" w:hAnsi="Times New Roman" w:cs="Times New Roman"/>
      <w:b/>
      <w:bCs/>
      <w:i/>
      <w:iCs/>
      <w:lang w:val="pl-PL"/>
    </w:rPr>
  </w:style>
  <w:style w:type="character" w:customStyle="1" w:styleId="TematkomentarzaZnak">
    <w:name w:val="Temat komentarza Znak"/>
    <w:basedOn w:val="TekstkomentarzaZnak"/>
    <w:link w:val="Tematkomentarza"/>
    <w:uiPriority w:val="99"/>
    <w:semiHidden/>
    <w:qFormat/>
    <w:rsid w:val="00E37F70"/>
    <w:rPr>
      <w:rFonts w:ascii="Times New Roman" w:eastAsia="Times New Roman" w:hAnsi="Times New Roman" w:cs="Times New Roman"/>
      <w:b/>
      <w:bCs/>
      <w:sz w:val="20"/>
      <w:szCs w:val="20"/>
      <w:lang w:val="pl-PL"/>
    </w:rPr>
  </w:style>
  <w:style w:type="character" w:customStyle="1" w:styleId="NagwekZnak">
    <w:name w:val="Nagłówek Znak"/>
    <w:basedOn w:val="Domylnaczcionkaakapitu"/>
    <w:link w:val="Nagwek"/>
    <w:uiPriority w:val="99"/>
    <w:qFormat/>
    <w:rsid w:val="00E37F70"/>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qFormat/>
    <w:rsid w:val="00E37F70"/>
    <w:rPr>
      <w:rFonts w:ascii="Times New Roman" w:eastAsia="Times New Roman" w:hAnsi="Times New Roman" w:cs="Times New Roman"/>
      <w:sz w:val="16"/>
      <w:szCs w:val="16"/>
      <w:lang w:val="pl-PL"/>
    </w:rPr>
  </w:style>
  <w:style w:type="character" w:customStyle="1" w:styleId="apple-style-span">
    <w:name w:val="apple-style-span"/>
    <w:basedOn w:val="Domylnaczcionkaakapitu"/>
    <w:qFormat/>
    <w:rsid w:val="00E37F70"/>
  </w:style>
  <w:style w:type="character" w:customStyle="1" w:styleId="PodtytuZnak">
    <w:name w:val="Podtytuł Znak"/>
    <w:basedOn w:val="Domylnaczcionkaakapitu"/>
    <w:link w:val="Podtytu"/>
    <w:qFormat/>
    <w:rsid w:val="00E37F70"/>
    <w:rPr>
      <w:rFonts w:ascii="Arial" w:eastAsia="Times New Roman" w:hAnsi="Arial" w:cs="Arial"/>
      <w:b/>
      <w:bCs/>
      <w:sz w:val="22"/>
      <w:lang w:val="pl-PL"/>
    </w:rPr>
  </w:style>
  <w:style w:type="character" w:customStyle="1" w:styleId="TekstprzypisukocowegoZnak">
    <w:name w:val="Tekst przypisu końcowego Znak"/>
    <w:basedOn w:val="Domylnaczcionkaakapitu"/>
    <w:link w:val="Tekstprzypisukocowego"/>
    <w:uiPriority w:val="99"/>
    <w:semiHidden/>
    <w:qFormat/>
    <w:rsid w:val="00E37F70"/>
    <w:rPr>
      <w:rFonts w:ascii="Times New Roman" w:eastAsia="Times New Roman" w:hAnsi="Times New Roman" w:cs="Times New Roman"/>
      <w:sz w:val="20"/>
      <w:szCs w:val="20"/>
      <w:lang w:val="pl-PL"/>
    </w:rPr>
  </w:style>
  <w:style w:type="character" w:customStyle="1" w:styleId="MapadokumentuZnak">
    <w:name w:val="Mapa dokumentu Znak"/>
    <w:basedOn w:val="Domylnaczcionkaakapitu"/>
    <w:link w:val="Mapadokumentu"/>
    <w:qFormat/>
    <w:rsid w:val="00E37F70"/>
    <w:rPr>
      <w:rFonts w:ascii="Tahoma" w:eastAsia="Times New Roman" w:hAnsi="Tahoma" w:cs="Tahoma"/>
      <w:sz w:val="16"/>
      <w:szCs w:val="16"/>
      <w:lang w:val="pl-PL"/>
    </w:rPr>
  </w:style>
  <w:style w:type="character" w:customStyle="1" w:styleId="ZnakZnak13">
    <w:name w:val="Znak Znak13"/>
    <w:qFormat/>
    <w:locked/>
    <w:rsid w:val="00E37F70"/>
    <w:rPr>
      <w:rFonts w:ascii="Arial" w:hAnsi="Arial"/>
      <w:b/>
      <w:sz w:val="22"/>
      <w:lang w:val="pl-PL" w:eastAsia="pl-PL" w:bidi="ar-SA"/>
    </w:rPr>
  </w:style>
  <w:style w:type="character" w:customStyle="1" w:styleId="ZnakZnak8">
    <w:name w:val="Znak Znak8"/>
    <w:qFormat/>
    <w:locked/>
    <w:rsid w:val="00E37F70"/>
    <w:rPr>
      <w:sz w:val="24"/>
      <w:szCs w:val="24"/>
      <w:lang w:val="pl-PL" w:eastAsia="pl-PL" w:bidi="ar-SA"/>
    </w:rPr>
  </w:style>
  <w:style w:type="character" w:customStyle="1" w:styleId="FontStyle17">
    <w:name w:val="Font Style17"/>
    <w:qFormat/>
    <w:rsid w:val="00E37F70"/>
    <w:rPr>
      <w:rFonts w:ascii="Arial Unicode MS" w:eastAsia="Arial Unicode MS" w:hAnsi="Arial Unicode MS" w:cs="Arial Unicode MS"/>
      <w:sz w:val="18"/>
      <w:szCs w:val="18"/>
    </w:rPr>
  </w:style>
  <w:style w:type="character" w:styleId="UyteHipercze">
    <w:name w:val="FollowedHyperlink"/>
    <w:basedOn w:val="Domylnaczcionkaakapitu"/>
    <w:uiPriority w:val="99"/>
    <w:semiHidden/>
    <w:unhideWhenUsed/>
    <w:qFormat/>
    <w:rsid w:val="00A804CC"/>
    <w:rPr>
      <w:color w:val="800080" w:themeColor="followedHyperlink"/>
      <w:u w:val="single"/>
    </w:rPr>
  </w:style>
  <w:style w:type="character" w:customStyle="1" w:styleId="NormalBoldChar">
    <w:name w:val="NormalBold Char"/>
    <w:link w:val="NormalBold"/>
    <w:qFormat/>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qFormat/>
    <w:rsid w:val="00D05F80"/>
    <w:rPr>
      <w:b/>
      <w:i/>
      <w:spacing w:val="0"/>
    </w:rPr>
  </w:style>
  <w:style w:type="character" w:customStyle="1" w:styleId="ListLabel1">
    <w:name w:val="ListLabel 1"/>
    <w:qFormat/>
    <w:rsid w:val="00C81D74"/>
    <w:rPr>
      <w:b/>
      <w:sz w:val="23"/>
    </w:rPr>
  </w:style>
  <w:style w:type="character" w:customStyle="1" w:styleId="ListLabel2">
    <w:name w:val="ListLabel 2"/>
    <w:qFormat/>
    <w:rsid w:val="00C81D74"/>
    <w:rPr>
      <w:rFonts w:cs="Times New Roman"/>
      <w:sz w:val="22"/>
      <w:szCs w:val="22"/>
    </w:rPr>
  </w:style>
  <w:style w:type="character" w:customStyle="1" w:styleId="ListLabel3">
    <w:name w:val="ListLabel 3"/>
    <w:qFormat/>
    <w:rsid w:val="00C81D74"/>
    <w:rPr>
      <w:rFonts w:cs="Lucida Grande"/>
    </w:rPr>
  </w:style>
  <w:style w:type="character" w:customStyle="1" w:styleId="ListLabel4">
    <w:name w:val="ListLabel 4"/>
    <w:qFormat/>
    <w:rsid w:val="00C81D74"/>
    <w:rPr>
      <w:rFonts w:ascii="Calibri" w:hAnsi="Calibri"/>
      <w:b/>
      <w:sz w:val="20"/>
    </w:rPr>
  </w:style>
  <w:style w:type="character" w:customStyle="1" w:styleId="ListLabel5">
    <w:name w:val="ListLabel 5"/>
    <w:qFormat/>
    <w:rsid w:val="00C81D74"/>
    <w:rPr>
      <w:rFonts w:eastAsia="Times New Roman" w:cs="Times New Roman"/>
    </w:rPr>
  </w:style>
  <w:style w:type="character" w:customStyle="1" w:styleId="ListLabel6">
    <w:name w:val="ListLabel 6"/>
    <w:qFormat/>
    <w:rsid w:val="00C81D74"/>
    <w:rPr>
      <w:rFonts w:ascii="Calibri" w:hAnsi="Calibri"/>
      <w:b/>
      <w:sz w:val="20"/>
      <w:szCs w:val="20"/>
    </w:rPr>
  </w:style>
  <w:style w:type="character" w:customStyle="1" w:styleId="ListLabel7">
    <w:name w:val="ListLabel 7"/>
    <w:qFormat/>
    <w:rsid w:val="00C81D74"/>
    <w:rPr>
      <w:rFonts w:ascii="Calibri" w:hAnsi="Calibri" w:cs="Times New Roman"/>
      <w:b/>
      <w:color w:val="00000A"/>
      <w:sz w:val="20"/>
    </w:rPr>
  </w:style>
  <w:style w:type="character" w:customStyle="1" w:styleId="ListLabel8">
    <w:name w:val="ListLabel 8"/>
    <w:qFormat/>
    <w:rsid w:val="00C81D74"/>
    <w:rPr>
      <w:rFonts w:cs="Courier New"/>
    </w:rPr>
  </w:style>
  <w:style w:type="character" w:customStyle="1" w:styleId="ListLabel9">
    <w:name w:val="ListLabel 9"/>
    <w:qFormat/>
    <w:rsid w:val="00C81D74"/>
    <w:rPr>
      <w:b w:val="0"/>
      <w:i w:val="0"/>
    </w:rPr>
  </w:style>
  <w:style w:type="character" w:customStyle="1" w:styleId="ListLabel10">
    <w:name w:val="ListLabel 10"/>
    <w:qFormat/>
    <w:rsid w:val="00C81D74"/>
    <w:rPr>
      <w:b/>
      <w:i w:val="0"/>
      <w:color w:val="00000A"/>
      <w:sz w:val="20"/>
      <w:szCs w:val="20"/>
    </w:rPr>
  </w:style>
  <w:style w:type="character" w:customStyle="1" w:styleId="ListLabel11">
    <w:name w:val="ListLabel 11"/>
    <w:qFormat/>
    <w:rsid w:val="00C81D74"/>
    <w:rPr>
      <w:rFonts w:ascii="Calibri" w:hAnsi="Calibri"/>
      <w:b w:val="0"/>
      <w:color w:val="00000A"/>
      <w:sz w:val="20"/>
      <w:szCs w:val="20"/>
    </w:rPr>
  </w:style>
  <w:style w:type="character" w:customStyle="1" w:styleId="Znakiprzypiswdolnych">
    <w:name w:val="Znaki przypisów dolnych"/>
    <w:qFormat/>
    <w:rsid w:val="00C81D74"/>
  </w:style>
  <w:style w:type="character" w:customStyle="1" w:styleId="Zakotwiczenieprzypisudolnego">
    <w:name w:val="Zakotwiczenie przypisu dolnego"/>
    <w:rsid w:val="00C81D74"/>
    <w:rPr>
      <w:vertAlign w:val="superscript"/>
    </w:rPr>
  </w:style>
  <w:style w:type="character" w:customStyle="1" w:styleId="Zakotwiczenieprzypisukocowego">
    <w:name w:val="Zakotwiczenie przypisu końcowego"/>
    <w:rsid w:val="00C81D74"/>
    <w:rPr>
      <w:vertAlign w:val="superscript"/>
    </w:rPr>
  </w:style>
  <w:style w:type="character" w:customStyle="1" w:styleId="Znakiprzypiswkocowych">
    <w:name w:val="Znaki przypisów końcowych"/>
    <w:qFormat/>
    <w:rsid w:val="00C81D74"/>
  </w:style>
  <w:style w:type="character" w:customStyle="1" w:styleId="text-center">
    <w:name w:val="text-center"/>
    <w:qFormat/>
    <w:rsid w:val="00B20EF2"/>
  </w:style>
  <w:style w:type="character" w:customStyle="1" w:styleId="TekstpodstawowywcityZnak1">
    <w:name w:val="Tekst podstawowy wcięty Znak1"/>
    <w:basedOn w:val="Domylnaczcionkaakapitu"/>
    <w:semiHidden/>
    <w:qFormat/>
    <w:rsid w:val="001F142E"/>
    <w:rPr>
      <w:rFonts w:ascii="Times New Roman" w:eastAsia="Times New Roman" w:hAnsi="Times New Roman" w:cs="Times New Roman"/>
      <w:lang w:val="pl-PL"/>
    </w:rPr>
  </w:style>
  <w:style w:type="character" w:styleId="Odwoanieprzypisukocowego">
    <w:name w:val="endnote reference"/>
    <w:basedOn w:val="Domylnaczcionkaakapitu"/>
    <w:uiPriority w:val="99"/>
    <w:semiHidden/>
    <w:unhideWhenUsed/>
    <w:qFormat/>
    <w:rsid w:val="005748AC"/>
    <w:rPr>
      <w:vertAlign w:val="superscript"/>
    </w:rPr>
  </w:style>
  <w:style w:type="character" w:customStyle="1" w:styleId="AkapitzlistZnak">
    <w:name w:val="Akapit z listą Znak"/>
    <w:aliases w:val="Numerowanie Znak,List Paragraph Znak,Akapit z listą BS Znak,sw tekst Znak,Kolorowa lista — akcent 11 Znak"/>
    <w:link w:val="Akapitzlist"/>
    <w:uiPriority w:val="34"/>
    <w:qFormat/>
    <w:locked/>
    <w:rsid w:val="0025798B"/>
    <w:rPr>
      <w:rFonts w:ascii="Times New Roman" w:eastAsia="Times New Roman" w:hAnsi="Times New Roman" w:cs="Times New Roman"/>
      <w:lang w:val="pl-PL"/>
    </w:rPr>
  </w:style>
  <w:style w:type="character" w:customStyle="1" w:styleId="ListLabel12">
    <w:name w:val="ListLabel 12"/>
    <w:qFormat/>
    <w:rsid w:val="00C81D74"/>
    <w:rPr>
      <w:b/>
      <w:sz w:val="20"/>
    </w:rPr>
  </w:style>
  <w:style w:type="character" w:customStyle="1" w:styleId="ListLabel13">
    <w:name w:val="ListLabel 13"/>
    <w:qFormat/>
    <w:rsid w:val="00C81D74"/>
    <w:rPr>
      <w:rFonts w:cs="Times New Roman"/>
      <w:b/>
      <w:color w:val="00000A"/>
      <w:sz w:val="24"/>
      <w:szCs w:val="24"/>
    </w:rPr>
  </w:style>
  <w:style w:type="character" w:customStyle="1" w:styleId="ListLabel14">
    <w:name w:val="ListLabel 14"/>
    <w:qFormat/>
    <w:rsid w:val="00C81D74"/>
    <w:rPr>
      <w:rFonts w:cs="Times New Roman"/>
      <w:b/>
      <w:sz w:val="24"/>
      <w:szCs w:val="24"/>
    </w:rPr>
  </w:style>
  <w:style w:type="character" w:customStyle="1" w:styleId="ListLabel15">
    <w:name w:val="ListLabel 15"/>
    <w:qFormat/>
    <w:rsid w:val="00C81D74"/>
    <w:rPr>
      <w:b/>
      <w:i w:val="0"/>
      <w:iCs w:val="0"/>
      <w:color w:val="00000A"/>
    </w:rPr>
  </w:style>
  <w:style w:type="character" w:customStyle="1" w:styleId="ListLabel16">
    <w:name w:val="ListLabel 16"/>
    <w:qFormat/>
    <w:rsid w:val="00C81D74"/>
    <w:rPr>
      <w:rFonts w:ascii="Calibri" w:hAnsi="Calibri" w:cs="Times New Roman"/>
      <w:b/>
      <w:color w:val="00000A"/>
      <w:sz w:val="20"/>
    </w:rPr>
  </w:style>
  <w:style w:type="character" w:customStyle="1" w:styleId="ListLabel17">
    <w:name w:val="ListLabel 17"/>
    <w:qFormat/>
    <w:rsid w:val="00C81D74"/>
    <w:rPr>
      <w:rFonts w:ascii="Arial" w:hAnsi="Arial" w:cs="Symbol"/>
      <w:b/>
      <w:sz w:val="20"/>
    </w:rPr>
  </w:style>
  <w:style w:type="character" w:customStyle="1" w:styleId="ListLabel18">
    <w:name w:val="ListLabel 18"/>
    <w:qFormat/>
    <w:rsid w:val="00C81D74"/>
    <w:rPr>
      <w:rFonts w:cs="Courier New"/>
    </w:rPr>
  </w:style>
  <w:style w:type="character" w:customStyle="1" w:styleId="ListLabel19">
    <w:name w:val="ListLabel 19"/>
    <w:qFormat/>
    <w:rsid w:val="00C81D74"/>
    <w:rPr>
      <w:rFonts w:cs="Wingdings"/>
    </w:rPr>
  </w:style>
  <w:style w:type="character" w:customStyle="1" w:styleId="ListLabel20">
    <w:name w:val="ListLabel 20"/>
    <w:qFormat/>
    <w:rsid w:val="00C81D74"/>
    <w:rPr>
      <w:rFonts w:eastAsia="Times New Roman" w:cs="Times New Roman"/>
    </w:rPr>
  </w:style>
  <w:style w:type="character" w:customStyle="1" w:styleId="ListLabel21">
    <w:name w:val="ListLabel 21"/>
    <w:qFormat/>
    <w:rsid w:val="00C81D74"/>
    <w:rPr>
      <w:b/>
      <w:i w:val="0"/>
      <w:color w:val="00000A"/>
      <w:sz w:val="20"/>
      <w:szCs w:val="20"/>
    </w:rPr>
  </w:style>
  <w:style w:type="character" w:customStyle="1" w:styleId="ListLabel22">
    <w:name w:val="ListLabel 22"/>
    <w:qFormat/>
    <w:rsid w:val="00C81D74"/>
    <w:rPr>
      <w:rFonts w:cs="Times New Roman"/>
    </w:rPr>
  </w:style>
  <w:style w:type="character" w:customStyle="1" w:styleId="ListLabel23">
    <w:name w:val="ListLabel 23"/>
    <w:qFormat/>
    <w:rsid w:val="00C81D74"/>
    <w:rPr>
      <w:b w:val="0"/>
      <w:i w:val="0"/>
      <w:sz w:val="20"/>
    </w:rPr>
  </w:style>
  <w:style w:type="character" w:customStyle="1" w:styleId="ListLabel24">
    <w:name w:val="ListLabel 24"/>
    <w:qFormat/>
    <w:rsid w:val="00C81D74"/>
    <w:rPr>
      <w:rFonts w:cs="Times New Roman"/>
      <w:b/>
      <w:i w:val="0"/>
      <w:color w:val="00000A"/>
      <w:sz w:val="24"/>
      <w:szCs w:val="24"/>
    </w:rPr>
  </w:style>
  <w:style w:type="character" w:customStyle="1" w:styleId="ListLabel25">
    <w:name w:val="ListLabel 25"/>
    <w:qFormat/>
    <w:rsid w:val="00C81D74"/>
    <w:rPr>
      <w:b w:val="0"/>
      <w:i w:val="0"/>
      <w:color w:val="00000A"/>
      <w:sz w:val="24"/>
      <w:szCs w:val="20"/>
    </w:rPr>
  </w:style>
  <w:style w:type="character" w:customStyle="1" w:styleId="ListLabel26">
    <w:name w:val="ListLabel 26"/>
    <w:qFormat/>
    <w:rsid w:val="00C81D74"/>
    <w:rPr>
      <w:rFonts w:cs="Times New Roman"/>
      <w:b w:val="0"/>
      <w:i w:val="0"/>
      <w:sz w:val="24"/>
      <w:szCs w:val="24"/>
    </w:rPr>
  </w:style>
  <w:style w:type="character" w:customStyle="1" w:styleId="ListLabel27">
    <w:name w:val="ListLabel 27"/>
    <w:qFormat/>
    <w:rsid w:val="00C81D74"/>
    <w:rPr>
      <w:b w:val="0"/>
      <w:i w:val="0"/>
      <w:color w:val="00000A"/>
      <w:sz w:val="20"/>
    </w:rPr>
  </w:style>
  <w:style w:type="character" w:customStyle="1" w:styleId="ListLabel28">
    <w:name w:val="ListLabel 28"/>
    <w:qFormat/>
    <w:rsid w:val="00C81D74"/>
    <w:rPr>
      <w:b w:val="0"/>
      <w:bCs w:val="0"/>
      <w:i w:val="0"/>
      <w:iCs w:val="0"/>
      <w:color w:val="000000"/>
      <w:sz w:val="20"/>
      <w:szCs w:val="24"/>
    </w:rPr>
  </w:style>
  <w:style w:type="character" w:customStyle="1" w:styleId="ListLabel29">
    <w:name w:val="ListLabel 29"/>
    <w:qFormat/>
    <w:rsid w:val="00C81D74"/>
    <w:rPr>
      <w:b w:val="0"/>
      <w:i w:val="0"/>
      <w:color w:val="00000A"/>
      <w:sz w:val="20"/>
      <w:szCs w:val="22"/>
    </w:rPr>
  </w:style>
  <w:style w:type="character" w:customStyle="1" w:styleId="ListLabel30">
    <w:name w:val="ListLabel 30"/>
    <w:qFormat/>
    <w:rsid w:val="00C81D74"/>
    <w:rPr>
      <w:rFonts w:cs="Times New Roman"/>
      <w:b w:val="0"/>
      <w:bCs w:val="0"/>
      <w:i w:val="0"/>
      <w:iCs w:val="0"/>
      <w:color w:val="00000A"/>
      <w:sz w:val="24"/>
      <w:szCs w:val="24"/>
    </w:rPr>
  </w:style>
  <w:style w:type="character" w:customStyle="1" w:styleId="ListLabel31">
    <w:name w:val="ListLabel 31"/>
    <w:qFormat/>
    <w:rsid w:val="00C81D74"/>
    <w:rPr>
      <w:rFonts w:cs="Times New Roman"/>
      <w:b w:val="0"/>
      <w:i w:val="0"/>
      <w:color w:val="00000A"/>
      <w:sz w:val="22"/>
      <w:szCs w:val="22"/>
    </w:rPr>
  </w:style>
  <w:style w:type="character" w:customStyle="1" w:styleId="ListLabel32">
    <w:name w:val="ListLabel 32"/>
    <w:qFormat/>
    <w:rsid w:val="00C81D74"/>
    <w:rPr>
      <w:b w:val="0"/>
      <w:i w:val="0"/>
      <w:sz w:val="24"/>
      <w:szCs w:val="24"/>
    </w:rPr>
  </w:style>
  <w:style w:type="character" w:customStyle="1" w:styleId="ListLabel33">
    <w:name w:val="ListLabel 33"/>
    <w:qFormat/>
    <w:rsid w:val="00C81D74"/>
    <w:rPr>
      <w:rFonts w:cs="Times New Roman"/>
      <w:b w:val="0"/>
      <w:bCs w:val="0"/>
      <w:i w:val="0"/>
      <w:iCs w:val="0"/>
      <w:color w:val="00000A"/>
      <w:sz w:val="20"/>
      <w:szCs w:val="22"/>
    </w:rPr>
  </w:style>
  <w:style w:type="character" w:customStyle="1" w:styleId="ListLabel34">
    <w:name w:val="ListLabel 34"/>
    <w:qFormat/>
    <w:rsid w:val="00C81D74"/>
    <w:rPr>
      <w:rFonts w:cs="Times New Roman"/>
      <w:b w:val="0"/>
      <w:bCs w:val="0"/>
      <w:i w:val="0"/>
      <w:iCs w:val="0"/>
      <w:color w:val="000000"/>
      <w:sz w:val="24"/>
      <w:szCs w:val="24"/>
    </w:rPr>
  </w:style>
  <w:style w:type="character" w:customStyle="1" w:styleId="ListLabel35">
    <w:name w:val="ListLabel 35"/>
    <w:qFormat/>
    <w:rsid w:val="00C81D74"/>
    <w:rPr>
      <w:b/>
      <w:sz w:val="16"/>
    </w:rPr>
  </w:style>
  <w:style w:type="paragraph" w:styleId="Nagwek">
    <w:name w:val="header"/>
    <w:basedOn w:val="Normalny"/>
    <w:next w:val="Tretekstu"/>
    <w:link w:val="NagwekZnak"/>
    <w:uiPriority w:val="99"/>
    <w:qFormat/>
    <w:rsid w:val="00C81D74"/>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rsid w:val="00E37F70"/>
    <w:pPr>
      <w:jc w:val="both"/>
    </w:pPr>
    <w:rPr>
      <w:rFonts w:ascii="Arial" w:hAnsi="Arial"/>
      <w:b/>
      <w:sz w:val="22"/>
      <w:szCs w:val="20"/>
    </w:rPr>
  </w:style>
  <w:style w:type="paragraph" w:styleId="Lista">
    <w:name w:val="List"/>
    <w:basedOn w:val="Normalny"/>
    <w:rsid w:val="00E37F70"/>
    <w:pPr>
      <w:ind w:left="283" w:hanging="283"/>
    </w:pPr>
  </w:style>
  <w:style w:type="paragraph" w:styleId="Podpis">
    <w:name w:val="Signature"/>
    <w:basedOn w:val="Normalny"/>
    <w:link w:val="PodpisZnak"/>
    <w:rsid w:val="00C81D74"/>
    <w:pPr>
      <w:suppressLineNumbers/>
      <w:spacing w:before="120" w:after="120"/>
    </w:pPr>
    <w:rPr>
      <w:rFonts w:cs="Arial"/>
      <w:i/>
      <w:iCs/>
    </w:rPr>
  </w:style>
  <w:style w:type="paragraph" w:customStyle="1" w:styleId="Indeks">
    <w:name w:val="Indeks"/>
    <w:basedOn w:val="Normalny"/>
    <w:qFormat/>
    <w:rsid w:val="00C81D74"/>
    <w:pPr>
      <w:suppressLineNumbers/>
    </w:pPr>
    <w:rPr>
      <w:rFonts w:cs="Arial"/>
    </w:rPr>
  </w:style>
  <w:style w:type="paragraph" w:customStyle="1" w:styleId="Gwka">
    <w:name w:val="Główka"/>
    <w:basedOn w:val="Normalny"/>
    <w:rsid w:val="00E37F70"/>
    <w:pPr>
      <w:tabs>
        <w:tab w:val="center" w:pos="4536"/>
        <w:tab w:val="right" w:pos="9072"/>
      </w:tabs>
    </w:pPr>
  </w:style>
  <w:style w:type="paragraph" w:customStyle="1" w:styleId="Sygnatura">
    <w:name w:val="Sygnatura"/>
    <w:basedOn w:val="Normalny"/>
    <w:qFormat/>
    <w:rsid w:val="00E37F70"/>
    <w:pPr>
      <w:jc w:val="right"/>
    </w:pPr>
    <w:rPr>
      <w:b/>
      <w:bCs/>
      <w:i/>
      <w:iCs/>
    </w:rPr>
  </w:style>
  <w:style w:type="paragraph" w:customStyle="1" w:styleId="pkt">
    <w:name w:val="pkt"/>
    <w:basedOn w:val="Normalny"/>
    <w:qFormat/>
    <w:rsid w:val="00E37F70"/>
    <w:pPr>
      <w:spacing w:before="60" w:after="60"/>
      <w:ind w:left="851" w:hanging="295"/>
      <w:jc w:val="both"/>
    </w:pPr>
    <w:rPr>
      <w:szCs w:val="20"/>
    </w:rPr>
  </w:style>
  <w:style w:type="paragraph" w:customStyle="1" w:styleId="pkt1">
    <w:name w:val="pkt1"/>
    <w:basedOn w:val="pkt"/>
    <w:qForma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paragraph" w:styleId="Tekstpodstawowy2">
    <w:name w:val="Body Text 2"/>
    <w:basedOn w:val="Normalny"/>
    <w:link w:val="Tekstpodstawowy2Znak"/>
    <w:qFormat/>
    <w:rsid w:val="00E37F70"/>
    <w:pPr>
      <w:jc w:val="both"/>
    </w:pPr>
    <w:rPr>
      <w:rFonts w:ascii="Arial" w:hAnsi="Arial"/>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paragraph" w:styleId="Tekstpodstawowy3">
    <w:name w:val="Body Text 3"/>
    <w:basedOn w:val="Normalny"/>
    <w:link w:val="Tekstpodstawowy3Znak"/>
    <w:qFormat/>
    <w:rsid w:val="00E37F70"/>
    <w:pPr>
      <w:spacing w:after="120"/>
    </w:pPr>
    <w:rPr>
      <w:sz w:val="16"/>
      <w:szCs w:val="16"/>
    </w:rPr>
  </w:style>
  <w:style w:type="paragraph" w:styleId="NormalnyWeb">
    <w:name w:val="Normal (Web)"/>
    <w:basedOn w:val="Normalny"/>
    <w:link w:val="NormalnyWebZnak"/>
    <w:uiPriority w:val="99"/>
    <w:qFormat/>
    <w:rsid w:val="00E37F70"/>
    <w:pPr>
      <w:spacing w:beforeAutospacing="1" w:afterAutospacing="1"/>
      <w:jc w:val="both"/>
    </w:pPr>
    <w:rPr>
      <w:sz w:val="20"/>
      <w:szCs w:val="20"/>
    </w:rPr>
  </w:style>
  <w:style w:type="paragraph" w:customStyle="1" w:styleId="Wcicietrecitekstu">
    <w:name w:val="Wcięcie treści tekstu"/>
    <w:basedOn w:val="Normalny"/>
    <w:link w:val="TekstpodstawowywcityZnak"/>
    <w:uiPriority w:val="99"/>
    <w:unhideWhenUsed/>
    <w:rsid w:val="001F142E"/>
    <w:pPr>
      <w:spacing w:after="120" w:line="276" w:lineRule="auto"/>
      <w:ind w:left="283"/>
    </w:pPr>
    <w:rPr>
      <w:rFonts w:ascii="Calibri" w:eastAsia="Calibri" w:hAnsi="Calibri"/>
      <w:sz w:val="22"/>
      <w:szCs w:val="22"/>
      <w:lang w:eastAsia="en-US"/>
    </w:rPr>
  </w:style>
  <w:style w:type="paragraph" w:styleId="Tekstpodstawowywcity2">
    <w:name w:val="Body Text Indent 2"/>
    <w:basedOn w:val="Normalny"/>
    <w:link w:val="Tekstpodstawowywcity2Znak"/>
    <w:qFormat/>
    <w:rsid w:val="00E37F70"/>
    <w:pPr>
      <w:spacing w:after="120" w:line="480" w:lineRule="auto"/>
      <w:ind w:left="283"/>
    </w:pPr>
  </w:style>
  <w:style w:type="paragraph" w:styleId="Tekstprzypisudolnego">
    <w:name w:val="footnote text"/>
    <w:basedOn w:val="Normalny"/>
    <w:link w:val="TekstprzypisudolnegoZnak"/>
    <w:uiPriority w:val="99"/>
    <w:semiHidden/>
    <w:qFormat/>
    <w:rsid w:val="00E37F70"/>
    <w:rPr>
      <w:rFonts w:ascii="Tahoma" w:hAnsi="Tahoma"/>
      <w:sz w:val="20"/>
      <w:szCs w:val="20"/>
    </w:rPr>
  </w:style>
  <w:style w:type="paragraph" w:styleId="Zwykytekst">
    <w:name w:val="Plain Text"/>
    <w:basedOn w:val="Normalny"/>
    <w:link w:val="ZwykytekstZnak"/>
    <w:qFormat/>
    <w:rsid w:val="00E37F70"/>
    <w:rPr>
      <w:rFonts w:ascii="Courier New" w:hAnsi="Courier New" w:cs="Courier New"/>
      <w:sz w:val="20"/>
      <w:szCs w:val="20"/>
    </w:rPr>
  </w:style>
  <w:style w:type="paragraph" w:customStyle="1" w:styleId="wypunkt">
    <w:name w:val="wypunkt"/>
    <w:basedOn w:val="Normalny"/>
    <w:qFormat/>
    <w:rsid w:val="00E37F70"/>
    <w:pPr>
      <w:tabs>
        <w:tab w:val="left" w:pos="0"/>
      </w:tabs>
      <w:spacing w:line="360" w:lineRule="auto"/>
      <w:jc w:val="both"/>
    </w:pPr>
    <w:rPr>
      <w:szCs w:val="20"/>
    </w:rPr>
  </w:style>
  <w:style w:type="paragraph" w:styleId="Tekstkomentarza">
    <w:name w:val="annotation text"/>
    <w:basedOn w:val="Normalny"/>
    <w:link w:val="TekstkomentarzaZnak"/>
    <w:uiPriority w:val="99"/>
    <w:semiHidden/>
    <w:qFormat/>
    <w:rsid w:val="00E37F70"/>
    <w:rPr>
      <w:rFonts w:ascii="Tahoma" w:hAnsi="Tahoma"/>
      <w:sz w:val="20"/>
      <w:szCs w:val="20"/>
    </w:rPr>
  </w:style>
  <w:style w:type="paragraph" w:styleId="Tekstdymka">
    <w:name w:val="Balloon Text"/>
    <w:basedOn w:val="Normalny"/>
    <w:link w:val="TekstdymkaZnak"/>
    <w:uiPriority w:val="99"/>
    <w:semiHidden/>
    <w:qFormat/>
    <w:rsid w:val="00E37F70"/>
    <w:rPr>
      <w:rFonts w:ascii="Tahoma" w:hAnsi="Tahoma"/>
      <w:sz w:val="16"/>
      <w:szCs w:val="16"/>
    </w:rPr>
  </w:style>
  <w:style w:type="paragraph" w:customStyle="1" w:styleId="ust">
    <w:name w:val="ust"/>
    <w:qFormat/>
    <w:rsid w:val="00E37F70"/>
    <w:pPr>
      <w:spacing w:before="60" w:after="60"/>
      <w:ind w:left="426" w:hanging="284"/>
      <w:jc w:val="both"/>
    </w:pPr>
    <w:rPr>
      <w:rFonts w:ascii="Times New Roman" w:eastAsia="Times New Roman" w:hAnsi="Times New Roman" w:cs="Times New Roman"/>
      <w:szCs w:val="20"/>
      <w:lang w:val="pl-PL"/>
    </w:rPr>
  </w:style>
  <w:style w:type="paragraph" w:customStyle="1" w:styleId="ustp">
    <w:name w:val="ustęp"/>
    <w:basedOn w:val="Normalny"/>
    <w:qFormat/>
    <w:rsid w:val="00E37F70"/>
    <w:pPr>
      <w:tabs>
        <w:tab w:val="left" w:pos="1080"/>
      </w:tabs>
      <w:spacing w:after="120" w:line="312" w:lineRule="auto"/>
      <w:jc w:val="both"/>
    </w:pPr>
    <w:rPr>
      <w:sz w:val="26"/>
      <w:szCs w:val="20"/>
    </w:rPr>
  </w:style>
  <w:style w:type="paragraph" w:customStyle="1" w:styleId="tx">
    <w:name w:val="tx"/>
    <w:basedOn w:val="Normalny"/>
    <w:qFormat/>
    <w:rsid w:val="00E37F70"/>
    <w:pPr>
      <w:spacing w:beforeAutospacing="1" w:afterAutospacing="1"/>
    </w:pPr>
    <w:rPr>
      <w:b/>
      <w:bCs/>
      <w:lang w:val="en-US" w:eastAsia="en-US"/>
    </w:rPr>
  </w:style>
  <w:style w:type="paragraph" w:customStyle="1" w:styleId="ust1art">
    <w:name w:val="ust1 art"/>
    <w:qFormat/>
    <w:rsid w:val="00E37F70"/>
    <w:pPr>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link w:val="TematkomentarzaZnak"/>
    <w:uiPriority w:val="99"/>
    <w:semiHidden/>
    <w:qFormat/>
    <w:rsid w:val="00E37F70"/>
    <w:rPr>
      <w:rFonts w:ascii="Times New Roman" w:hAnsi="Times New Roman"/>
      <w:b/>
      <w:bCs/>
    </w:rPr>
  </w:style>
  <w:style w:type="paragraph" w:styleId="Tekstpodstawowywcity3">
    <w:name w:val="Body Text Indent 3"/>
    <w:basedOn w:val="Normalny"/>
    <w:link w:val="Tekstpodstawowywcity3Znak"/>
    <w:qFormat/>
    <w:rsid w:val="00E37F70"/>
    <w:pPr>
      <w:spacing w:after="120"/>
      <w:ind w:left="283"/>
    </w:pPr>
    <w:rPr>
      <w:sz w:val="16"/>
      <w:szCs w:val="16"/>
    </w:rPr>
  </w:style>
  <w:style w:type="paragraph" w:customStyle="1" w:styleId="CharZnakCharZnakCharZnakCharZnakZnakZnakZnak">
    <w:name w:val="Char Znak Char Znak Char Znak Char Znak Znak Znak Znak"/>
    <w:basedOn w:val="Normalny"/>
    <w:qFormat/>
    <w:rsid w:val="00E37F70"/>
  </w:style>
  <w:style w:type="paragraph" w:styleId="Lista2">
    <w:name w:val="List 2"/>
    <w:basedOn w:val="Normalny"/>
    <w:rsid w:val="00E37F70"/>
    <w:pPr>
      <w:ind w:left="566" w:hanging="283"/>
    </w:pPr>
  </w:style>
  <w:style w:type="paragraph" w:styleId="Listapunktowana">
    <w:name w:val="List Bullet"/>
    <w:basedOn w:val="Normalny"/>
    <w:autoRedefine/>
    <w:qFormat/>
    <w:rsid w:val="00E37F70"/>
  </w:style>
  <w:style w:type="paragraph" w:styleId="Listapunktowana2">
    <w:name w:val="List Bullet 2"/>
    <w:basedOn w:val="Normalny"/>
    <w:autoRedefine/>
    <w:qFormat/>
    <w:rsid w:val="00E37F70"/>
  </w:style>
  <w:style w:type="paragraph" w:styleId="Listapunktowana3">
    <w:name w:val="List Bullet 3"/>
    <w:basedOn w:val="Normalny"/>
    <w:autoRedefine/>
    <w:qFormat/>
    <w:rsid w:val="00E37F70"/>
  </w:style>
  <w:style w:type="paragraph" w:styleId="Lista-kontynuacja">
    <w:name w:val="List Continue"/>
    <w:basedOn w:val="Normalny"/>
    <w:qFormat/>
    <w:rsid w:val="00E37F70"/>
    <w:pPr>
      <w:spacing w:after="120"/>
      <w:ind w:left="283"/>
    </w:pPr>
  </w:style>
  <w:style w:type="paragraph" w:styleId="Lista-kontynuacja2">
    <w:name w:val="List Continue 2"/>
    <w:basedOn w:val="Normalny"/>
    <w:qFormat/>
    <w:rsid w:val="00E37F70"/>
    <w:pPr>
      <w:spacing w:after="120"/>
      <w:ind w:left="566"/>
    </w:pPr>
  </w:style>
  <w:style w:type="paragraph" w:customStyle="1" w:styleId="CharZnakCharZnakCharZnakCharZnak">
    <w:name w:val="Char Znak Char Znak Char Znak Char Znak"/>
    <w:basedOn w:val="Normalny"/>
    <w:qFormat/>
    <w:rsid w:val="00E37F70"/>
  </w:style>
  <w:style w:type="paragraph" w:customStyle="1" w:styleId="CharZnakCharZnakCharZnakCharZnakZnakZnakZnakZnakZnakZnak">
    <w:name w:val="Char Znak Char Znak Char Znak Char Znak Znak Znak Znak Znak Znak Znak"/>
    <w:basedOn w:val="Normalny"/>
    <w:qFormat/>
    <w:rsid w:val="00E37F70"/>
  </w:style>
  <w:style w:type="paragraph" w:customStyle="1" w:styleId="Default">
    <w:name w:val="Default"/>
    <w:qFormat/>
    <w:rsid w:val="00E37F70"/>
    <w:rPr>
      <w:rFonts w:ascii="Times New Roman" w:eastAsia="Times New Roman" w:hAnsi="Times New Roman" w:cs="Times New Roman"/>
      <w:color w:val="000000"/>
      <w:lang w:val="pl-PL"/>
    </w:rPr>
  </w:style>
  <w:style w:type="paragraph" w:styleId="Akapitzlist">
    <w:name w:val="List Paragraph"/>
    <w:aliases w:val="Numerowanie,List Paragraph,Akapit z listą BS,sw tekst,Kolorowa lista — akcent 11"/>
    <w:basedOn w:val="Normalny"/>
    <w:link w:val="AkapitzlistZnak"/>
    <w:uiPriority w:val="34"/>
    <w:qFormat/>
    <w:rsid w:val="00E37F70"/>
    <w:pPr>
      <w:ind w:left="708"/>
    </w:pPr>
  </w:style>
  <w:style w:type="paragraph" w:customStyle="1" w:styleId="Tekstpodstawowy21">
    <w:name w:val="Tekst podstawowy 21"/>
    <w:basedOn w:val="Normalny"/>
    <w:qFormat/>
    <w:rsid w:val="00E37F70"/>
    <w:pPr>
      <w:jc w:val="center"/>
      <w:textAlignment w:val="baseline"/>
    </w:pPr>
    <w:rPr>
      <w:rFonts w:ascii="Tahoma" w:hAnsi="Tahoma"/>
      <w:smallCaps/>
      <w:sz w:val="20"/>
      <w:szCs w:val="20"/>
    </w:rPr>
  </w:style>
  <w:style w:type="paragraph" w:customStyle="1" w:styleId="Tekstpodstawowywcity21">
    <w:name w:val="Tekst podstawowy wcięty 21"/>
    <w:basedOn w:val="Normalny"/>
    <w:qFormat/>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qFormat/>
    <w:rsid w:val="00E37F70"/>
    <w:pPr>
      <w:suppressAutoHyphens/>
      <w:ind w:left="360"/>
      <w:jc w:val="both"/>
    </w:pPr>
    <w:rPr>
      <w:rFonts w:ascii="Arial" w:hAnsi="Arial"/>
      <w:color w:val="000000"/>
      <w:sz w:val="22"/>
      <w:lang w:eastAsia="ar-SA"/>
    </w:rPr>
  </w:style>
  <w:style w:type="paragraph" w:customStyle="1" w:styleId="Tekstpodstawowywcity32">
    <w:name w:val="Tekst podstawowy wcięty 32"/>
    <w:basedOn w:val="Normalny"/>
    <w:qFormat/>
    <w:rsid w:val="00E37F70"/>
    <w:pPr>
      <w:suppressAutoHyphens/>
      <w:ind w:left="360"/>
    </w:pPr>
    <w:rPr>
      <w:rFonts w:ascii="Arial" w:hAnsi="Arial"/>
      <w:i/>
      <w:color w:val="000000"/>
      <w:sz w:val="22"/>
      <w:lang w:eastAsia="ar-SA"/>
    </w:rPr>
  </w:style>
  <w:style w:type="paragraph" w:customStyle="1" w:styleId="Normalny4">
    <w:name w:val="Normalny+4"/>
    <w:basedOn w:val="Default"/>
    <w:next w:val="Default"/>
    <w:qFormat/>
    <w:rsid w:val="00E37F70"/>
    <w:rPr>
      <w:rFonts w:ascii="Arial" w:hAnsi="Arial"/>
      <w:color w:val="00000A"/>
    </w:rPr>
  </w:style>
  <w:style w:type="paragraph" w:customStyle="1" w:styleId="Tekstpodstawowy23">
    <w:name w:val="Tekst podstawowy 2+3"/>
    <w:basedOn w:val="Default"/>
    <w:next w:val="Default"/>
    <w:qFormat/>
    <w:rsid w:val="00E37F70"/>
    <w:rPr>
      <w:rFonts w:ascii="Arial" w:hAnsi="Arial"/>
      <w:color w:val="00000A"/>
    </w:rPr>
  </w:style>
  <w:style w:type="paragraph" w:customStyle="1" w:styleId="arimr">
    <w:name w:val="arimr"/>
    <w:basedOn w:val="Normalny"/>
    <w:qFormat/>
    <w:rsid w:val="00E37F70"/>
    <w:pPr>
      <w:widowControl w:val="0"/>
      <w:snapToGrid w:val="0"/>
      <w:spacing w:line="360" w:lineRule="auto"/>
    </w:pPr>
    <w:rPr>
      <w:szCs w:val="20"/>
      <w:lang w:val="en-US"/>
    </w:rPr>
  </w:style>
  <w:style w:type="paragraph" w:customStyle="1" w:styleId="Tytu0">
    <w:name w:val="Tytu?"/>
    <w:basedOn w:val="Normalny"/>
    <w:qFormat/>
    <w:rsid w:val="00E37F70"/>
    <w:pPr>
      <w:jc w:val="center"/>
    </w:pPr>
    <w:rPr>
      <w:b/>
      <w:szCs w:val="20"/>
    </w:rPr>
  </w:style>
  <w:style w:type="paragraph" w:styleId="Podtytu">
    <w:name w:val="Subtitle"/>
    <w:basedOn w:val="Normalny"/>
    <w:link w:val="PodtytuZnak"/>
    <w:qFormat/>
    <w:rsid w:val="00E37F70"/>
    <w:rPr>
      <w:rFonts w:ascii="Arial" w:hAnsi="Arial" w:cs="Arial"/>
      <w:b/>
      <w:bCs/>
      <w:sz w:val="22"/>
    </w:rPr>
  </w:style>
  <w:style w:type="paragraph" w:styleId="Tekstprzypisukocowego">
    <w:name w:val="endnote text"/>
    <w:basedOn w:val="Normalny"/>
    <w:link w:val="TekstprzypisukocowegoZnak"/>
    <w:uiPriority w:val="99"/>
    <w:semiHidden/>
    <w:qFormat/>
    <w:rsid w:val="00E37F70"/>
    <w:rPr>
      <w:sz w:val="20"/>
      <w:szCs w:val="20"/>
    </w:rPr>
  </w:style>
  <w:style w:type="paragraph" w:customStyle="1" w:styleId="paragraf0">
    <w:name w:val="paragraf"/>
    <w:basedOn w:val="Normalny"/>
    <w:qFormat/>
    <w:rsid w:val="00E37F70"/>
    <w:pPr>
      <w:keepNext/>
      <w:spacing w:before="240" w:after="120" w:line="312" w:lineRule="auto"/>
      <w:jc w:val="center"/>
    </w:pPr>
    <w:rPr>
      <w:b/>
      <w:sz w:val="26"/>
      <w:szCs w:val="20"/>
    </w:rPr>
  </w:style>
  <w:style w:type="paragraph" w:customStyle="1" w:styleId="litera">
    <w:name w:val="litera"/>
    <w:basedOn w:val="Normalny"/>
    <w:qFormat/>
    <w:rsid w:val="00E37F70"/>
    <w:pPr>
      <w:tabs>
        <w:tab w:val="left" w:pos="720"/>
      </w:tabs>
      <w:spacing w:after="120" w:line="288" w:lineRule="auto"/>
      <w:ind w:left="720" w:hanging="432"/>
      <w:jc w:val="both"/>
    </w:pPr>
    <w:rPr>
      <w:sz w:val="26"/>
      <w:szCs w:val="20"/>
    </w:rPr>
  </w:style>
  <w:style w:type="paragraph" w:customStyle="1" w:styleId="podpisy">
    <w:name w:val="podpisy"/>
    <w:basedOn w:val="Normalny"/>
    <w:qFormat/>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qFormat/>
    <w:rsid w:val="00E37F70"/>
    <w:pPr>
      <w:suppressAutoHyphens/>
      <w:spacing w:after="120" w:line="480" w:lineRule="auto"/>
    </w:pPr>
    <w:rPr>
      <w:sz w:val="20"/>
      <w:szCs w:val="20"/>
      <w:lang w:eastAsia="ar-SA"/>
    </w:rPr>
  </w:style>
  <w:style w:type="paragraph" w:customStyle="1" w:styleId="Akapitzlist1">
    <w:name w:val="Akapit z listą1"/>
    <w:basedOn w:val="Normalny"/>
    <w:uiPriority w:val="99"/>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qFormat/>
    <w:rsid w:val="00E37F70"/>
    <w:rPr>
      <w:rFonts w:ascii="Tahoma" w:hAnsi="Tahoma" w:cs="Tahoma"/>
      <w:sz w:val="16"/>
      <w:szCs w:val="16"/>
    </w:rPr>
  </w:style>
  <w:style w:type="paragraph" w:customStyle="1" w:styleId="ZnakZnak1">
    <w:name w:val="Znak Znak1"/>
    <w:basedOn w:val="Normalny"/>
    <w:uiPriority w:val="99"/>
    <w:qFormat/>
    <w:rsid w:val="00E37F70"/>
    <w:rPr>
      <w:rFonts w:ascii="Arial" w:hAnsi="Arial" w:cs="Arial"/>
    </w:rPr>
  </w:style>
  <w:style w:type="paragraph" w:styleId="Spistreci1">
    <w:name w:val="toc 1"/>
    <w:basedOn w:val="Normalny"/>
    <w:autoRedefine/>
    <w:rsid w:val="00E37F70"/>
    <w:pPr>
      <w:tabs>
        <w:tab w:val="left" w:pos="480"/>
        <w:tab w:val="right" w:leader="dot" w:pos="9062"/>
      </w:tabs>
    </w:pPr>
    <w:rPr>
      <w:rFonts w:ascii="Arial" w:hAnsi="Arial"/>
      <w:b/>
    </w:rPr>
  </w:style>
  <w:style w:type="paragraph" w:customStyle="1" w:styleId="xl53">
    <w:name w:val="xl53"/>
    <w:basedOn w:val="Normalny"/>
    <w:qFormat/>
    <w:rsid w:val="00E37F70"/>
    <w:pPr>
      <w:spacing w:beforeAutospacing="1" w:afterAutospacing="1"/>
      <w:jc w:val="center"/>
      <w:textAlignment w:val="center"/>
    </w:pPr>
    <w:rPr>
      <w:b/>
      <w:bCs/>
    </w:rPr>
  </w:style>
  <w:style w:type="paragraph" w:styleId="Poprawka">
    <w:name w:val="Revision"/>
    <w:uiPriority w:val="99"/>
    <w:semiHidden/>
    <w:qFormat/>
    <w:rsid w:val="00E37F70"/>
    <w:rPr>
      <w:rFonts w:ascii="Times New Roman" w:eastAsia="Times New Roman" w:hAnsi="Times New Roman" w:cs="Times New Roman"/>
      <w:lang w:val="pl-PL"/>
    </w:rPr>
  </w:style>
  <w:style w:type="paragraph" w:customStyle="1" w:styleId="wt-listawielopoziomowa">
    <w:name w:val="wt-lista_wielopoziomowa"/>
    <w:basedOn w:val="Normalny"/>
    <w:qFormat/>
    <w:rsid w:val="00E37F70"/>
    <w:pPr>
      <w:spacing w:before="120" w:after="120"/>
    </w:pPr>
    <w:rPr>
      <w:rFonts w:ascii="Arial" w:hAnsi="Arial" w:cs="Arial"/>
      <w:sz w:val="22"/>
    </w:rPr>
  </w:style>
  <w:style w:type="paragraph" w:customStyle="1" w:styleId="Zawartotabeli">
    <w:name w:val="Zawartość tabeli"/>
    <w:basedOn w:val="Normalny"/>
    <w:qFormat/>
    <w:rsid w:val="00E37F70"/>
    <w:pPr>
      <w:suppressLineNumbers/>
      <w:suppressAutoHyphens/>
    </w:pPr>
    <w:rPr>
      <w:rFonts w:eastAsia="MS Mincho"/>
      <w:sz w:val="20"/>
      <w:szCs w:val="20"/>
      <w:lang w:eastAsia="ar-SA"/>
    </w:rPr>
  </w:style>
  <w:style w:type="paragraph" w:customStyle="1" w:styleId="wylicz">
    <w:name w:val="wylicz"/>
    <w:basedOn w:val="Normalny"/>
    <w:qFormat/>
    <w:rsid w:val="00E37F70"/>
    <w:pPr>
      <w:ind w:left="993" w:hanging="426"/>
    </w:pPr>
    <w:rPr>
      <w:rFonts w:ascii="Arial" w:hAnsi="Arial"/>
      <w:sz w:val="22"/>
      <w:szCs w:val="20"/>
      <w:lang w:val="de-DE"/>
    </w:rPr>
  </w:style>
  <w:style w:type="paragraph" w:customStyle="1" w:styleId="podpunkt">
    <w:name w:val="podpunkt"/>
    <w:basedOn w:val="Normalny"/>
    <w:qFormat/>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qFormat/>
    <w:rsid w:val="00E37F70"/>
    <w:pPr>
      <w:widowControl w:val="0"/>
      <w:suppressAutoHyphens/>
      <w:textAlignment w:val="baseline"/>
    </w:pPr>
    <w:rPr>
      <w:rFonts w:ascii="Times New Roman" w:eastAsia="Lucida Sans Unicode" w:hAnsi="Times New Roman" w:cs="Tahoma"/>
      <w:lang w:val="pl-PL"/>
    </w:rPr>
  </w:style>
  <w:style w:type="paragraph" w:customStyle="1" w:styleId="AbsatzTableFormat">
    <w:name w:val="AbsatzTableFormat"/>
    <w:basedOn w:val="Normalny"/>
    <w:qFormat/>
    <w:rsid w:val="00E37F70"/>
    <w:pPr>
      <w:suppressAutoHyphens/>
    </w:pPr>
    <w:rPr>
      <w:rFonts w:eastAsia="MS Mincho"/>
      <w:sz w:val="16"/>
      <w:szCs w:val="16"/>
      <w:lang w:eastAsia="ar-SA"/>
    </w:rPr>
  </w:style>
  <w:style w:type="paragraph" w:customStyle="1" w:styleId="NormalBold">
    <w:name w:val="NormalBold"/>
    <w:basedOn w:val="Normalny"/>
    <w:link w:val="NormalBoldChar"/>
    <w:qFormat/>
    <w:rsid w:val="00D05F80"/>
    <w:pPr>
      <w:widowControl w:val="0"/>
    </w:pPr>
    <w:rPr>
      <w:b/>
      <w:szCs w:val="22"/>
      <w:lang w:eastAsia="en-GB"/>
    </w:rPr>
  </w:style>
  <w:style w:type="paragraph" w:customStyle="1" w:styleId="Text1">
    <w:name w:val="Text 1"/>
    <w:basedOn w:val="Normalny"/>
    <w:qFormat/>
    <w:rsid w:val="00D05F80"/>
    <w:pPr>
      <w:spacing w:before="120" w:after="120"/>
      <w:ind w:left="850"/>
      <w:jc w:val="both"/>
    </w:pPr>
    <w:rPr>
      <w:rFonts w:eastAsia="Calibri"/>
      <w:szCs w:val="22"/>
      <w:lang w:eastAsia="en-GB"/>
    </w:rPr>
  </w:style>
  <w:style w:type="paragraph" w:customStyle="1" w:styleId="NormalLeft">
    <w:name w:val="Normal Left"/>
    <w:basedOn w:val="Normalny"/>
    <w:qFormat/>
    <w:rsid w:val="00D05F80"/>
    <w:pPr>
      <w:spacing w:before="120" w:after="120"/>
    </w:pPr>
    <w:rPr>
      <w:rFonts w:eastAsia="Calibri"/>
      <w:szCs w:val="22"/>
      <w:lang w:eastAsia="en-GB"/>
    </w:rPr>
  </w:style>
  <w:style w:type="paragraph" w:customStyle="1" w:styleId="Tiret0">
    <w:name w:val="Tiret 0"/>
    <w:basedOn w:val="Normalny"/>
    <w:qFormat/>
    <w:rsid w:val="00D05F80"/>
    <w:pPr>
      <w:spacing w:before="120" w:after="120"/>
      <w:jc w:val="both"/>
    </w:pPr>
    <w:rPr>
      <w:rFonts w:eastAsia="Calibri"/>
      <w:szCs w:val="22"/>
      <w:lang w:eastAsia="en-GB"/>
    </w:rPr>
  </w:style>
  <w:style w:type="paragraph" w:customStyle="1" w:styleId="Tiret1">
    <w:name w:val="Tiret 1"/>
    <w:basedOn w:val="Normalny"/>
    <w:qFormat/>
    <w:rsid w:val="00D05F80"/>
    <w:pPr>
      <w:spacing w:before="120" w:after="120"/>
      <w:jc w:val="both"/>
    </w:pPr>
    <w:rPr>
      <w:rFonts w:eastAsia="Calibri"/>
      <w:szCs w:val="22"/>
      <w:lang w:eastAsia="en-GB"/>
    </w:rPr>
  </w:style>
  <w:style w:type="paragraph" w:customStyle="1" w:styleId="NumPar1">
    <w:name w:val="NumPar 1"/>
    <w:basedOn w:val="Normalny"/>
    <w:qFormat/>
    <w:rsid w:val="00D05F80"/>
    <w:pPr>
      <w:spacing w:before="120" w:after="120"/>
      <w:jc w:val="both"/>
    </w:pPr>
    <w:rPr>
      <w:rFonts w:eastAsia="Calibri"/>
      <w:szCs w:val="22"/>
      <w:lang w:eastAsia="en-GB"/>
    </w:rPr>
  </w:style>
  <w:style w:type="paragraph" w:customStyle="1" w:styleId="NumPar2">
    <w:name w:val="NumPar 2"/>
    <w:basedOn w:val="Normalny"/>
    <w:qFormat/>
    <w:rsid w:val="00D05F80"/>
    <w:pPr>
      <w:spacing w:before="120" w:after="120"/>
      <w:jc w:val="both"/>
    </w:pPr>
    <w:rPr>
      <w:rFonts w:eastAsia="Calibri"/>
      <w:szCs w:val="22"/>
      <w:lang w:eastAsia="en-GB"/>
    </w:rPr>
  </w:style>
  <w:style w:type="paragraph" w:customStyle="1" w:styleId="NumPar3">
    <w:name w:val="NumPar 3"/>
    <w:basedOn w:val="Normalny"/>
    <w:qFormat/>
    <w:rsid w:val="00D05F80"/>
    <w:pPr>
      <w:spacing w:before="120" w:after="120"/>
      <w:jc w:val="both"/>
    </w:pPr>
    <w:rPr>
      <w:rFonts w:eastAsia="Calibri"/>
      <w:szCs w:val="22"/>
      <w:lang w:eastAsia="en-GB"/>
    </w:rPr>
  </w:style>
  <w:style w:type="paragraph" w:customStyle="1" w:styleId="NumPar4">
    <w:name w:val="NumPar 4"/>
    <w:basedOn w:val="Normalny"/>
    <w:qFormat/>
    <w:rsid w:val="00D05F80"/>
    <w:pPr>
      <w:spacing w:before="120" w:after="120"/>
      <w:jc w:val="both"/>
    </w:pPr>
    <w:rPr>
      <w:rFonts w:eastAsia="Calibri"/>
      <w:szCs w:val="22"/>
      <w:lang w:eastAsia="en-GB"/>
    </w:rPr>
  </w:style>
  <w:style w:type="paragraph" w:customStyle="1" w:styleId="ChapterTitle">
    <w:name w:val="ChapterTitle"/>
    <w:basedOn w:val="Normalny"/>
    <w:qFormat/>
    <w:rsid w:val="00D05F80"/>
    <w:pPr>
      <w:keepNext/>
      <w:spacing w:before="120" w:after="360"/>
      <w:jc w:val="center"/>
    </w:pPr>
    <w:rPr>
      <w:rFonts w:eastAsia="Calibri"/>
      <w:b/>
      <w:sz w:val="32"/>
      <w:szCs w:val="22"/>
      <w:lang w:eastAsia="en-GB"/>
    </w:rPr>
  </w:style>
  <w:style w:type="paragraph" w:customStyle="1" w:styleId="SectionTitle">
    <w:name w:val="SectionTitle"/>
    <w:basedOn w:val="Normalny"/>
    <w:qFormat/>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qFormat/>
    <w:rsid w:val="00D05F80"/>
    <w:pPr>
      <w:spacing w:before="120" w:after="120"/>
      <w:jc w:val="center"/>
    </w:pPr>
    <w:rPr>
      <w:rFonts w:eastAsia="Calibri"/>
      <w:b/>
      <w:szCs w:val="22"/>
      <w:u w:val="single"/>
      <w:lang w:eastAsia="en-GB"/>
    </w:rPr>
  </w:style>
  <w:style w:type="paragraph" w:customStyle="1" w:styleId="Zawartoramki">
    <w:name w:val="Zawartość ramki"/>
    <w:basedOn w:val="Normalny"/>
    <w:qFormat/>
    <w:rsid w:val="00C81D74"/>
  </w:style>
  <w:style w:type="paragraph" w:customStyle="1" w:styleId="Przypisdolny">
    <w:name w:val="Przypis dolny"/>
    <w:basedOn w:val="Normalny"/>
    <w:rsid w:val="00C81D74"/>
  </w:style>
  <w:style w:type="paragraph" w:customStyle="1" w:styleId="Cytaty">
    <w:name w:val="Cytaty"/>
    <w:basedOn w:val="Normalny"/>
    <w:qFormat/>
    <w:rsid w:val="00C81D74"/>
  </w:style>
  <w:style w:type="paragraph" w:customStyle="1" w:styleId="BodyText21">
    <w:name w:val="Body Text 21"/>
    <w:basedOn w:val="Normalny"/>
    <w:qFormat/>
    <w:rsid w:val="00536F82"/>
    <w:pPr>
      <w:widowControl w:val="0"/>
      <w:spacing w:after="120"/>
      <w:jc w:val="both"/>
      <w:textAlignment w:val="baseline"/>
    </w:pPr>
    <w:rPr>
      <w:szCs w:val="20"/>
    </w:rPr>
  </w:style>
  <w:style w:type="paragraph" w:customStyle="1" w:styleId="tytu1">
    <w:name w:val="tytuł"/>
    <w:basedOn w:val="Normalny"/>
    <w:qFormat/>
    <w:rsid w:val="0025798B"/>
    <w:pPr>
      <w:keepNext/>
      <w:suppressLineNumbers/>
      <w:spacing w:before="60" w:after="60"/>
      <w:jc w:val="center"/>
    </w:pPr>
    <w:rPr>
      <w:b/>
      <w:szCs w:val="20"/>
    </w:rPr>
  </w:style>
  <w:style w:type="table" w:styleId="Tabela-Siatka">
    <w:name w:val="Table Grid"/>
    <w:basedOn w:val="Standardowy"/>
    <w:uiPriority w:val="59"/>
    <w:rsid w:val="00E37F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9C456A"/>
    <w:rPr>
      <w:color w:val="0000FF"/>
      <w:u w:val="single"/>
    </w:rPr>
  </w:style>
  <w:style w:type="paragraph" w:styleId="Tekstpodstawowy">
    <w:name w:val="Body Text"/>
    <w:basedOn w:val="Normalny"/>
    <w:link w:val="TekstpodstawowyZnak1"/>
    <w:uiPriority w:val="99"/>
    <w:unhideWhenUsed/>
    <w:rsid w:val="003D1182"/>
    <w:pPr>
      <w:spacing w:after="120"/>
    </w:pPr>
  </w:style>
  <w:style w:type="character" w:customStyle="1" w:styleId="TekstpodstawowyZnak1">
    <w:name w:val="Tekst podstawowy Znak1"/>
    <w:basedOn w:val="Domylnaczcionkaakapitu"/>
    <w:link w:val="Tekstpodstawowy"/>
    <w:uiPriority w:val="99"/>
    <w:rsid w:val="003D1182"/>
    <w:rPr>
      <w:rFonts w:ascii="Times New Roman" w:eastAsia="Times New Roman" w:hAnsi="Times New Roman" w:cs="Times New Roman"/>
      <w:lang w:val="pl-PL"/>
    </w:rPr>
  </w:style>
  <w:style w:type="character" w:customStyle="1" w:styleId="Teksttreci">
    <w:name w:val="Tekst treści_"/>
    <w:link w:val="Teksttreci0"/>
    <w:locked/>
    <w:rsid w:val="003D1182"/>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qFormat/>
    <w:rsid w:val="003D1182"/>
    <w:pPr>
      <w:shd w:val="clear" w:color="auto" w:fill="FFFFFF"/>
      <w:spacing w:before="840" w:after="300" w:line="0" w:lineRule="atLeast"/>
      <w:ind w:hanging="520"/>
    </w:pPr>
    <w:rPr>
      <w:sz w:val="23"/>
      <w:szCs w:val="23"/>
      <w:lang w:val="cs-CZ"/>
    </w:rPr>
  </w:style>
  <w:style w:type="character" w:customStyle="1" w:styleId="NormalnyWebZnak">
    <w:name w:val="Normalny (Web) Znak"/>
    <w:link w:val="NormalnyWeb"/>
    <w:locked/>
    <w:rsid w:val="003D1182"/>
    <w:rPr>
      <w:rFonts w:ascii="Times New Roman" w:eastAsia="Times New Roman" w:hAnsi="Times New Roman" w:cs="Times New Roman"/>
      <w:sz w:val="20"/>
      <w:szCs w:val="20"/>
      <w:lang w:val="pl-PL"/>
    </w:rPr>
  </w:style>
  <w:style w:type="character" w:styleId="Pogrubienie">
    <w:name w:val="Strong"/>
    <w:basedOn w:val="Domylnaczcionkaakapitu"/>
    <w:uiPriority w:val="22"/>
    <w:qFormat/>
    <w:rsid w:val="00F649B0"/>
    <w:rPr>
      <w:b/>
      <w:bCs/>
    </w:rPr>
  </w:style>
  <w:style w:type="paragraph" w:styleId="Tekstpodstawowywcity">
    <w:name w:val="Body Text Indent"/>
    <w:basedOn w:val="Normalny"/>
    <w:link w:val="TekstpodstawowywcityZnak2"/>
    <w:uiPriority w:val="99"/>
    <w:unhideWhenUsed/>
    <w:rsid w:val="002212C1"/>
    <w:pPr>
      <w:spacing w:after="120"/>
      <w:ind w:left="283"/>
    </w:pPr>
  </w:style>
  <w:style w:type="character" w:customStyle="1" w:styleId="TekstpodstawowywcityZnak2">
    <w:name w:val="Tekst podstawowy wcięty Znak2"/>
    <w:basedOn w:val="Domylnaczcionkaakapitu"/>
    <w:link w:val="Tekstpodstawowywcity"/>
    <w:uiPriority w:val="99"/>
    <w:rsid w:val="002212C1"/>
    <w:rPr>
      <w:rFonts w:ascii="Times New Roman" w:eastAsia="Times New Roman" w:hAnsi="Times New Roman" w:cs="Times New Roman"/>
      <w:lang w:val="pl-PL"/>
    </w:rPr>
  </w:style>
  <w:style w:type="paragraph" w:customStyle="1" w:styleId="NormalN">
    <w:name w:val="Normal N"/>
    <w:basedOn w:val="Normalny"/>
    <w:link w:val="NormalNChar"/>
    <w:qFormat/>
    <w:rsid w:val="00C645BA"/>
    <w:pPr>
      <w:spacing w:before="60" w:after="40"/>
      <w:jc w:val="both"/>
    </w:pPr>
    <w:rPr>
      <w:rFonts w:ascii="Calibri" w:eastAsiaTheme="minorHAnsi" w:hAnsi="Calibri" w:cstheme="minorBidi"/>
      <w:kern w:val="8"/>
      <w:sz w:val="22"/>
      <w:szCs w:val="22"/>
      <w:lang w:eastAsia="en-US"/>
    </w:rPr>
  </w:style>
  <w:style w:type="character" w:customStyle="1" w:styleId="NormalNChar">
    <w:name w:val="Normal N Char"/>
    <w:basedOn w:val="Domylnaczcionkaakapitu"/>
    <w:link w:val="NormalN"/>
    <w:rsid w:val="00C645BA"/>
    <w:rPr>
      <w:rFonts w:ascii="Calibri" w:eastAsiaTheme="minorHAnsi" w:hAnsi="Calibri"/>
      <w:kern w:val="8"/>
      <w:sz w:val="22"/>
      <w:szCs w:val="22"/>
      <w:lang w:val="pl-PL" w:eastAsia="en-US"/>
    </w:rPr>
  </w:style>
  <w:style w:type="paragraph" w:customStyle="1" w:styleId="Style10">
    <w:name w:val="Style10"/>
    <w:basedOn w:val="Normalny"/>
    <w:uiPriority w:val="99"/>
    <w:qFormat/>
    <w:rsid w:val="00716C7B"/>
    <w:pPr>
      <w:widowControl w:val="0"/>
      <w:spacing w:line="326" w:lineRule="exact"/>
      <w:ind w:hanging="427"/>
    </w:pPr>
    <w:rPr>
      <w:rFonts w:ascii="Verdana" w:hAnsi="Verdana"/>
      <w:color w:val="00000A"/>
    </w:rPr>
  </w:style>
  <w:style w:type="character" w:customStyle="1" w:styleId="FontStyle21">
    <w:name w:val="Font Style21"/>
    <w:basedOn w:val="Domylnaczcionkaakapitu"/>
    <w:uiPriority w:val="99"/>
    <w:qFormat/>
    <w:rsid w:val="00716C7B"/>
    <w:rPr>
      <w:rFonts w:ascii="Verdana" w:hAnsi="Verdana" w:cs="Verdana" w:hint="default"/>
      <w:sz w:val="16"/>
      <w:szCs w:val="16"/>
    </w:rPr>
  </w:style>
  <w:style w:type="character" w:customStyle="1" w:styleId="h2">
    <w:name w:val="h2"/>
    <w:basedOn w:val="Domylnaczcionkaakapitu"/>
    <w:rsid w:val="00A30079"/>
  </w:style>
  <w:style w:type="character" w:customStyle="1" w:styleId="h1">
    <w:name w:val="h1"/>
    <w:basedOn w:val="Domylnaczcionkaakapitu"/>
    <w:rsid w:val="00A30079"/>
  </w:style>
  <w:style w:type="paragraph" w:customStyle="1" w:styleId="zwykwylicz1">
    <w:name w:val="zwykł wylicz 1"/>
    <w:basedOn w:val="Normalny"/>
    <w:rsid w:val="009F1587"/>
    <w:pPr>
      <w:numPr>
        <w:numId w:val="1"/>
      </w:numPr>
      <w:tabs>
        <w:tab w:val="left" w:pos="567"/>
      </w:tabs>
      <w:jc w:val="both"/>
    </w:pPr>
    <w:rPr>
      <w:szCs w:val="20"/>
    </w:rPr>
  </w:style>
  <w:style w:type="paragraph" w:customStyle="1" w:styleId="wylicza">
    <w:name w:val="wylicza"/>
    <w:basedOn w:val="zwykwylicz1"/>
    <w:rsid w:val="008B56EF"/>
    <w:pPr>
      <w:numPr>
        <w:ilvl w:val="1"/>
        <w:numId w:val="2"/>
      </w:numPr>
      <w:tabs>
        <w:tab w:val="clear" w:pos="587"/>
        <w:tab w:val="left" w:pos="1134"/>
      </w:tabs>
      <w:ind w:left="1134" w:hanging="425"/>
    </w:pPr>
  </w:style>
  <w:style w:type="paragraph" w:customStyle="1" w:styleId="numer">
    <w:name w:val="numer"/>
    <w:basedOn w:val="zwykwylicz1"/>
    <w:rsid w:val="0096242B"/>
    <w:pPr>
      <w:numPr>
        <w:numId w:val="0"/>
      </w:numPr>
      <w:spacing w:before="20" w:after="20"/>
    </w:pPr>
  </w:style>
  <w:style w:type="paragraph" w:customStyle="1" w:styleId="tyt">
    <w:name w:val="tyt"/>
    <w:basedOn w:val="Normalny"/>
    <w:rsid w:val="00F659BB"/>
    <w:pPr>
      <w:keepNext/>
      <w:spacing w:before="60" w:after="60"/>
      <w:jc w:val="center"/>
    </w:pPr>
    <w:rPr>
      <w:b/>
      <w:szCs w:val="20"/>
    </w:rPr>
  </w:style>
  <w:style w:type="paragraph" w:customStyle="1" w:styleId="Poziom2">
    <w:name w:val="#Poziom 2"/>
    <w:basedOn w:val="Normalny"/>
    <w:rsid w:val="00F659BB"/>
    <w:pPr>
      <w:tabs>
        <w:tab w:val="left" w:pos="720"/>
      </w:tabs>
      <w:spacing w:line="360" w:lineRule="atLeast"/>
      <w:ind w:left="720" w:hanging="360"/>
      <w:jc w:val="both"/>
    </w:pPr>
    <w:rPr>
      <w:rFonts w:ascii="Arial" w:hAnsi="Arial"/>
      <w:bCs/>
      <w:szCs w:val="20"/>
      <w:lang w:eastAsia="en-US"/>
    </w:rPr>
  </w:style>
  <w:style w:type="paragraph" w:customStyle="1" w:styleId="font5">
    <w:name w:val="font5"/>
    <w:basedOn w:val="Normalny"/>
    <w:rsid w:val="00F659BB"/>
    <w:pPr>
      <w:spacing w:before="100" w:beforeAutospacing="1" w:after="100" w:afterAutospacing="1"/>
    </w:pPr>
    <w:rPr>
      <w:rFonts w:ascii="Arial" w:hAnsi="Arial" w:cs="Arial"/>
      <w:color w:val="000000"/>
      <w:sz w:val="18"/>
      <w:szCs w:val="18"/>
    </w:rPr>
  </w:style>
  <w:style w:type="paragraph" w:customStyle="1" w:styleId="font6">
    <w:name w:val="font6"/>
    <w:basedOn w:val="Normalny"/>
    <w:rsid w:val="00F659BB"/>
    <w:pPr>
      <w:spacing w:before="100" w:beforeAutospacing="1" w:after="100" w:afterAutospacing="1"/>
    </w:pPr>
    <w:rPr>
      <w:rFonts w:ascii="Arial" w:hAnsi="Arial" w:cs="Arial"/>
      <w:color w:val="000000"/>
      <w:sz w:val="18"/>
      <w:szCs w:val="18"/>
    </w:rPr>
  </w:style>
  <w:style w:type="paragraph" w:customStyle="1" w:styleId="font7">
    <w:name w:val="font7"/>
    <w:basedOn w:val="Normalny"/>
    <w:rsid w:val="00F659BB"/>
    <w:pPr>
      <w:spacing w:before="100" w:beforeAutospacing="1" w:after="100" w:afterAutospacing="1"/>
    </w:pPr>
    <w:rPr>
      <w:rFonts w:ascii="Arial" w:hAnsi="Arial" w:cs="Arial"/>
      <w:b/>
      <w:bCs/>
      <w:color w:val="000000"/>
      <w:sz w:val="18"/>
      <w:szCs w:val="18"/>
    </w:rPr>
  </w:style>
  <w:style w:type="paragraph" w:customStyle="1" w:styleId="xl65">
    <w:name w:val="xl65"/>
    <w:basedOn w:val="Normalny"/>
    <w:rsid w:val="00F659BB"/>
    <w:pPr>
      <w:spacing w:before="100" w:beforeAutospacing="1" w:after="100" w:afterAutospacing="1"/>
    </w:pPr>
  </w:style>
  <w:style w:type="paragraph" w:customStyle="1" w:styleId="xl66">
    <w:name w:val="xl66"/>
    <w:basedOn w:val="Normalny"/>
    <w:rsid w:val="00F659BB"/>
    <w:pPr>
      <w:pBdr>
        <w:top w:val="single" w:sz="8" w:space="0" w:color="auto"/>
        <w:left w:val="single" w:sz="8" w:space="0" w:color="auto"/>
        <w:bottom w:val="single" w:sz="4" w:space="0" w:color="auto"/>
        <w:right w:val="single" w:sz="4" w:space="0" w:color="auto"/>
      </w:pBdr>
      <w:shd w:val="clear" w:color="auto" w:fill="969696"/>
      <w:spacing w:before="100" w:beforeAutospacing="1" w:after="100" w:afterAutospacing="1"/>
      <w:jc w:val="center"/>
    </w:pPr>
    <w:rPr>
      <w:rFonts w:ascii="Arial" w:hAnsi="Arial" w:cs="Arial"/>
      <w:sz w:val="18"/>
      <w:szCs w:val="18"/>
    </w:rPr>
  </w:style>
  <w:style w:type="paragraph" w:customStyle="1" w:styleId="xl67">
    <w:name w:val="xl67"/>
    <w:basedOn w:val="Normalny"/>
    <w:rsid w:val="00F659BB"/>
    <w:pPr>
      <w:pBdr>
        <w:top w:val="single" w:sz="8"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rFonts w:ascii="Arial" w:hAnsi="Arial" w:cs="Arial"/>
      <w:sz w:val="18"/>
      <w:szCs w:val="18"/>
    </w:rPr>
  </w:style>
  <w:style w:type="paragraph" w:customStyle="1" w:styleId="xl68">
    <w:name w:val="xl68"/>
    <w:basedOn w:val="Normalny"/>
    <w:rsid w:val="00F659BB"/>
    <w:pPr>
      <w:pBdr>
        <w:top w:val="single" w:sz="8" w:space="0" w:color="auto"/>
        <w:left w:val="single" w:sz="4" w:space="0" w:color="auto"/>
        <w:bottom w:val="single" w:sz="4" w:space="0" w:color="auto"/>
        <w:right w:val="single" w:sz="8" w:space="0" w:color="auto"/>
      </w:pBdr>
      <w:shd w:val="clear" w:color="auto" w:fill="969696"/>
      <w:spacing w:before="100" w:beforeAutospacing="1" w:after="100" w:afterAutospacing="1"/>
      <w:jc w:val="center"/>
    </w:pPr>
    <w:rPr>
      <w:rFonts w:ascii="Arial" w:hAnsi="Arial" w:cs="Arial"/>
      <w:sz w:val="18"/>
      <w:szCs w:val="18"/>
    </w:rPr>
  </w:style>
  <w:style w:type="paragraph" w:customStyle="1" w:styleId="xl69">
    <w:name w:val="xl69"/>
    <w:basedOn w:val="Normalny"/>
    <w:rsid w:val="00F659BB"/>
    <w:pPr>
      <w:pBdr>
        <w:top w:val="single" w:sz="4" w:space="0" w:color="auto"/>
        <w:left w:val="single" w:sz="8" w:space="0" w:color="auto"/>
        <w:right w:val="single" w:sz="4" w:space="0" w:color="auto"/>
      </w:pBdr>
      <w:shd w:val="clear" w:color="auto" w:fill="969696"/>
      <w:spacing w:before="100" w:beforeAutospacing="1" w:after="100" w:afterAutospacing="1"/>
      <w:jc w:val="center"/>
    </w:pPr>
    <w:rPr>
      <w:rFonts w:ascii="Arial" w:hAnsi="Arial" w:cs="Arial"/>
      <w:sz w:val="18"/>
      <w:szCs w:val="18"/>
    </w:rPr>
  </w:style>
  <w:style w:type="paragraph" w:customStyle="1" w:styleId="xl70">
    <w:name w:val="xl70"/>
    <w:basedOn w:val="Normalny"/>
    <w:rsid w:val="00F659BB"/>
    <w:pPr>
      <w:pBdr>
        <w:top w:val="single" w:sz="4" w:space="0" w:color="auto"/>
        <w:left w:val="single" w:sz="4" w:space="0" w:color="auto"/>
        <w:right w:val="single" w:sz="4" w:space="0" w:color="auto"/>
      </w:pBdr>
      <w:shd w:val="clear" w:color="auto" w:fill="969696"/>
      <w:spacing w:before="100" w:beforeAutospacing="1" w:after="100" w:afterAutospacing="1"/>
      <w:jc w:val="center"/>
    </w:pPr>
    <w:rPr>
      <w:rFonts w:ascii="Arial" w:hAnsi="Arial" w:cs="Arial"/>
      <w:sz w:val="18"/>
      <w:szCs w:val="18"/>
    </w:rPr>
  </w:style>
  <w:style w:type="paragraph" w:customStyle="1" w:styleId="xl71">
    <w:name w:val="xl71"/>
    <w:basedOn w:val="Normalny"/>
    <w:rsid w:val="00F659BB"/>
    <w:pPr>
      <w:pBdr>
        <w:top w:val="single" w:sz="4" w:space="0" w:color="auto"/>
        <w:left w:val="single" w:sz="4" w:space="0" w:color="auto"/>
        <w:right w:val="single" w:sz="8" w:space="0" w:color="auto"/>
      </w:pBdr>
      <w:shd w:val="clear" w:color="auto" w:fill="969696"/>
      <w:spacing w:before="100" w:beforeAutospacing="1" w:after="100" w:afterAutospacing="1"/>
      <w:jc w:val="center"/>
    </w:pPr>
    <w:rPr>
      <w:rFonts w:ascii="Arial" w:hAnsi="Arial" w:cs="Arial"/>
      <w:sz w:val="18"/>
      <w:szCs w:val="18"/>
    </w:rPr>
  </w:style>
  <w:style w:type="paragraph" w:customStyle="1" w:styleId="xl72">
    <w:name w:val="xl72"/>
    <w:basedOn w:val="Normalny"/>
    <w:rsid w:val="00F659B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F659B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4">
    <w:name w:val="xl74"/>
    <w:basedOn w:val="Normalny"/>
    <w:rsid w:val="00F659B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5">
    <w:name w:val="xl75"/>
    <w:basedOn w:val="Normalny"/>
    <w:rsid w:val="00F659B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8"/>
      <w:szCs w:val="18"/>
    </w:rPr>
  </w:style>
  <w:style w:type="paragraph" w:customStyle="1" w:styleId="xl76">
    <w:name w:val="xl76"/>
    <w:basedOn w:val="Normalny"/>
    <w:rsid w:val="00F659B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8"/>
      <w:szCs w:val="18"/>
    </w:rPr>
  </w:style>
  <w:style w:type="paragraph" w:customStyle="1" w:styleId="xl77">
    <w:name w:val="xl77"/>
    <w:basedOn w:val="Normalny"/>
    <w:rsid w:val="00F659B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8"/>
      <w:szCs w:val="18"/>
    </w:rPr>
  </w:style>
  <w:style w:type="paragraph" w:customStyle="1" w:styleId="xl78">
    <w:name w:val="xl78"/>
    <w:basedOn w:val="Normalny"/>
    <w:rsid w:val="00F659B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8"/>
      <w:szCs w:val="18"/>
    </w:rPr>
  </w:style>
  <w:style w:type="paragraph" w:customStyle="1" w:styleId="xl79">
    <w:name w:val="xl79"/>
    <w:basedOn w:val="Normalny"/>
    <w:rsid w:val="00F659BB"/>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8"/>
      <w:szCs w:val="18"/>
    </w:rPr>
  </w:style>
  <w:style w:type="paragraph" w:customStyle="1" w:styleId="xl80">
    <w:name w:val="xl80"/>
    <w:basedOn w:val="Normalny"/>
    <w:rsid w:val="00F659B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Normalny"/>
    <w:rsid w:val="00F65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ny"/>
    <w:rsid w:val="00F65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3">
    <w:name w:val="xl83"/>
    <w:basedOn w:val="Normalny"/>
    <w:rsid w:val="00F65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ny"/>
    <w:rsid w:val="00F65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5">
    <w:name w:val="xl85"/>
    <w:basedOn w:val="Normalny"/>
    <w:rsid w:val="00F65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6">
    <w:name w:val="xl86"/>
    <w:basedOn w:val="Normalny"/>
    <w:rsid w:val="00F65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7">
    <w:name w:val="xl87"/>
    <w:basedOn w:val="Normalny"/>
    <w:rsid w:val="00F659B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88">
    <w:name w:val="xl88"/>
    <w:basedOn w:val="Normalny"/>
    <w:rsid w:val="00F659B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8"/>
      <w:szCs w:val="18"/>
    </w:rPr>
  </w:style>
  <w:style w:type="paragraph" w:customStyle="1" w:styleId="xl89">
    <w:name w:val="xl89"/>
    <w:basedOn w:val="Normalny"/>
    <w:rsid w:val="00F659BB"/>
    <w:pPr>
      <w:pBdr>
        <w:top w:val="single" w:sz="4" w:space="0" w:color="auto"/>
        <w:left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ny"/>
    <w:rsid w:val="00F659B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91">
    <w:name w:val="xl91"/>
    <w:basedOn w:val="Normalny"/>
    <w:rsid w:val="00F659B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ny"/>
    <w:rsid w:val="00F659B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93">
    <w:name w:val="xl93"/>
    <w:basedOn w:val="Normalny"/>
    <w:rsid w:val="00F65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94">
    <w:name w:val="xl94"/>
    <w:basedOn w:val="Normalny"/>
    <w:rsid w:val="00F65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rPr>
  </w:style>
  <w:style w:type="paragraph" w:customStyle="1" w:styleId="xl95">
    <w:name w:val="xl95"/>
    <w:basedOn w:val="Normalny"/>
    <w:rsid w:val="00F65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ny"/>
    <w:rsid w:val="00F659B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ny"/>
    <w:rsid w:val="00F659BB"/>
    <w:pPr>
      <w:pBdr>
        <w:left w:val="single" w:sz="8"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ny"/>
    <w:rsid w:val="00F659B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ny"/>
    <w:rsid w:val="00F659B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ny"/>
    <w:rsid w:val="00F659B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1">
    <w:name w:val="xl101"/>
    <w:basedOn w:val="Normalny"/>
    <w:rsid w:val="00F659B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2">
    <w:name w:val="xl102"/>
    <w:basedOn w:val="Normalny"/>
    <w:rsid w:val="00F659B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3">
    <w:name w:val="xl103"/>
    <w:basedOn w:val="Normalny"/>
    <w:rsid w:val="00F659B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4">
    <w:name w:val="xl104"/>
    <w:basedOn w:val="Normalny"/>
    <w:rsid w:val="00F659B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5">
    <w:name w:val="xl105"/>
    <w:basedOn w:val="Normalny"/>
    <w:rsid w:val="00F659BB"/>
    <w:pPr>
      <w:pBdr>
        <w:top w:val="single" w:sz="4" w:space="0" w:color="auto"/>
        <w:left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106">
    <w:name w:val="xl106"/>
    <w:basedOn w:val="Normalny"/>
    <w:rsid w:val="00F659BB"/>
    <w:pPr>
      <w:pBdr>
        <w:left w:val="single" w:sz="4" w:space="0" w:color="auto"/>
        <w:right w:val="single" w:sz="4" w:space="0" w:color="auto"/>
      </w:pBdr>
      <w:shd w:val="clear" w:color="auto" w:fill="FFFFFF"/>
      <w:spacing w:before="100" w:beforeAutospacing="1" w:after="100" w:afterAutospacing="1"/>
      <w:jc w:val="center"/>
    </w:pPr>
    <w:rPr>
      <w:rFonts w:ascii="Arial" w:hAnsi="Arial" w:cs="Arial"/>
      <w:sz w:val="18"/>
      <w:szCs w:val="18"/>
    </w:rPr>
  </w:style>
  <w:style w:type="paragraph" w:customStyle="1" w:styleId="xl107">
    <w:name w:val="xl107"/>
    <w:basedOn w:val="Normalny"/>
    <w:rsid w:val="00F659B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8">
    <w:name w:val="xl108"/>
    <w:basedOn w:val="Normalny"/>
    <w:rsid w:val="00F659B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9">
    <w:name w:val="xl109"/>
    <w:basedOn w:val="Normalny"/>
    <w:rsid w:val="00F659B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10">
    <w:name w:val="xl110"/>
    <w:basedOn w:val="Normalny"/>
    <w:rsid w:val="00F659B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11">
    <w:name w:val="xl111"/>
    <w:basedOn w:val="Normalny"/>
    <w:rsid w:val="00F659BB"/>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112">
    <w:name w:val="xl112"/>
    <w:basedOn w:val="Normalny"/>
    <w:rsid w:val="00F659BB"/>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sz w:val="18"/>
      <w:szCs w:val="18"/>
    </w:rPr>
  </w:style>
  <w:style w:type="paragraph" w:customStyle="1" w:styleId="xl113">
    <w:name w:val="xl113"/>
    <w:basedOn w:val="Normalny"/>
    <w:rsid w:val="00F659BB"/>
    <w:pPr>
      <w:pBdr>
        <w:top w:val="single" w:sz="8" w:space="0" w:color="auto"/>
        <w:bottom w:val="single" w:sz="8" w:space="0" w:color="auto"/>
      </w:pBdr>
      <w:spacing w:before="100" w:beforeAutospacing="1" w:after="100" w:afterAutospacing="1"/>
      <w:jc w:val="center"/>
    </w:pPr>
    <w:rPr>
      <w:rFonts w:ascii="Arial" w:hAnsi="Arial" w:cs="Arial"/>
      <w:b/>
      <w:bCs/>
      <w:color w:val="000000"/>
      <w:sz w:val="18"/>
      <w:szCs w:val="18"/>
    </w:rPr>
  </w:style>
  <w:style w:type="paragraph" w:customStyle="1" w:styleId="xl114">
    <w:name w:val="xl114"/>
    <w:basedOn w:val="Normalny"/>
    <w:rsid w:val="00F659BB"/>
    <w:pPr>
      <w:pBdr>
        <w:top w:val="single" w:sz="8" w:space="0" w:color="auto"/>
        <w:bottom w:val="single" w:sz="8" w:space="0" w:color="auto"/>
      </w:pBdr>
      <w:spacing w:before="100" w:beforeAutospacing="1" w:after="100" w:afterAutospacing="1"/>
      <w:jc w:val="center"/>
    </w:pPr>
    <w:rPr>
      <w:rFonts w:ascii="Arial" w:hAnsi="Arial" w:cs="Arial"/>
      <w:b/>
      <w:bCs/>
      <w:color w:val="000000"/>
      <w:sz w:val="18"/>
      <w:szCs w:val="18"/>
    </w:rPr>
  </w:style>
  <w:style w:type="paragraph" w:customStyle="1" w:styleId="xl115">
    <w:name w:val="xl115"/>
    <w:basedOn w:val="Normalny"/>
    <w:rsid w:val="00F659BB"/>
    <w:pPr>
      <w:pBdr>
        <w:top w:val="single" w:sz="8" w:space="0" w:color="auto"/>
        <w:bottom w:val="single" w:sz="8" w:space="0" w:color="auto"/>
      </w:pBdr>
      <w:spacing w:before="100" w:beforeAutospacing="1" w:after="100" w:afterAutospacing="1"/>
      <w:jc w:val="center"/>
    </w:pPr>
    <w:rPr>
      <w:rFonts w:ascii="Arial" w:hAnsi="Arial" w:cs="Arial"/>
      <w:b/>
      <w:bCs/>
      <w:color w:val="000000"/>
      <w:sz w:val="18"/>
      <w:szCs w:val="18"/>
    </w:rPr>
  </w:style>
  <w:style w:type="paragraph" w:customStyle="1" w:styleId="xl116">
    <w:name w:val="xl116"/>
    <w:basedOn w:val="Normalny"/>
    <w:rsid w:val="00F659BB"/>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8"/>
      <w:szCs w:val="18"/>
    </w:rPr>
  </w:style>
  <w:style w:type="paragraph" w:customStyle="1" w:styleId="xl117">
    <w:name w:val="xl117"/>
    <w:basedOn w:val="Normalny"/>
    <w:rsid w:val="00F659BB"/>
    <w:pPr>
      <w:pBdr>
        <w:bottom w:val="single" w:sz="8" w:space="0" w:color="auto"/>
      </w:pBdr>
      <w:spacing w:before="100" w:beforeAutospacing="1" w:after="100" w:afterAutospacing="1"/>
      <w:jc w:val="center"/>
    </w:pPr>
    <w:rPr>
      <w:rFonts w:ascii="Arial" w:hAnsi="Arial" w:cs="Arial"/>
      <w:b/>
      <w:bCs/>
      <w:color w:val="000000"/>
      <w:sz w:val="18"/>
      <w:szCs w:val="18"/>
    </w:rPr>
  </w:style>
  <w:style w:type="paragraph" w:customStyle="1" w:styleId="xl118">
    <w:name w:val="xl118"/>
    <w:basedOn w:val="Normalny"/>
    <w:rsid w:val="00F659BB"/>
    <w:pPr>
      <w:pBdr>
        <w:bottom w:val="single" w:sz="8" w:space="0" w:color="auto"/>
      </w:pBdr>
      <w:spacing w:before="100" w:beforeAutospacing="1" w:after="100" w:afterAutospacing="1"/>
      <w:jc w:val="center"/>
    </w:pPr>
    <w:rPr>
      <w:rFonts w:ascii="Arial" w:hAnsi="Arial" w:cs="Arial"/>
      <w:b/>
      <w:bCs/>
      <w:color w:val="000000"/>
      <w:sz w:val="18"/>
      <w:szCs w:val="18"/>
    </w:rPr>
  </w:style>
  <w:style w:type="paragraph" w:customStyle="1" w:styleId="xl119">
    <w:name w:val="xl119"/>
    <w:basedOn w:val="Normalny"/>
    <w:rsid w:val="00F659BB"/>
    <w:pPr>
      <w:pBdr>
        <w:bottom w:val="single" w:sz="8" w:space="0" w:color="auto"/>
      </w:pBdr>
      <w:spacing w:before="100" w:beforeAutospacing="1" w:after="100" w:afterAutospacing="1"/>
      <w:jc w:val="center"/>
    </w:pPr>
    <w:rPr>
      <w:rFonts w:ascii="Arial" w:hAnsi="Arial" w:cs="Arial"/>
      <w:b/>
      <w:bCs/>
      <w:color w:val="000000"/>
      <w:sz w:val="18"/>
      <w:szCs w:val="18"/>
    </w:rPr>
  </w:style>
  <w:style w:type="paragraph" w:customStyle="1" w:styleId="xl120">
    <w:name w:val="xl120"/>
    <w:basedOn w:val="Normalny"/>
    <w:rsid w:val="00F659B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color w:val="FF0000"/>
      <w:sz w:val="18"/>
      <w:szCs w:val="18"/>
    </w:rPr>
  </w:style>
  <w:style w:type="paragraph" w:customStyle="1" w:styleId="xl121">
    <w:name w:val="xl121"/>
    <w:basedOn w:val="Normalny"/>
    <w:rsid w:val="00F659BB"/>
    <w:pPr>
      <w:pBdr>
        <w:bottom w:val="single" w:sz="8" w:space="0" w:color="auto"/>
        <w:right w:val="single" w:sz="8" w:space="0" w:color="auto"/>
      </w:pBdr>
      <w:spacing w:before="100" w:beforeAutospacing="1" w:after="100" w:afterAutospacing="1"/>
      <w:jc w:val="center"/>
    </w:pPr>
    <w:rPr>
      <w:rFonts w:ascii="Arial" w:hAnsi="Arial" w:cs="Arial"/>
      <w:b/>
      <w:bCs/>
      <w:i/>
      <w:iCs/>
      <w:color w:val="FF0000"/>
      <w:sz w:val="18"/>
      <w:szCs w:val="18"/>
    </w:rPr>
  </w:style>
  <w:style w:type="paragraph" w:customStyle="1" w:styleId="xl122">
    <w:name w:val="xl122"/>
    <w:basedOn w:val="Normalny"/>
    <w:rsid w:val="00F659BB"/>
    <w:pPr>
      <w:pBdr>
        <w:top w:val="single" w:sz="8" w:space="0" w:color="auto"/>
        <w:left w:val="single" w:sz="8" w:space="0" w:color="auto"/>
        <w:bottom w:val="single" w:sz="8" w:space="0" w:color="auto"/>
      </w:pBdr>
      <w:spacing w:before="100" w:beforeAutospacing="1" w:after="100" w:afterAutospacing="1"/>
      <w:jc w:val="center"/>
    </w:pPr>
    <w:rPr>
      <w:rFonts w:ascii="Arial" w:hAnsi="Arial" w:cs="Arial"/>
      <w:sz w:val="18"/>
      <w:szCs w:val="18"/>
    </w:rPr>
  </w:style>
  <w:style w:type="paragraph" w:customStyle="1" w:styleId="xl123">
    <w:name w:val="xl123"/>
    <w:basedOn w:val="Normalny"/>
    <w:rsid w:val="00F659BB"/>
    <w:pPr>
      <w:pBdr>
        <w:top w:val="single" w:sz="8" w:space="0" w:color="auto"/>
        <w:bottom w:val="single" w:sz="8" w:space="0" w:color="auto"/>
      </w:pBdr>
      <w:spacing w:before="100" w:beforeAutospacing="1" w:after="100" w:afterAutospacing="1"/>
      <w:jc w:val="center"/>
    </w:pPr>
    <w:rPr>
      <w:rFonts w:ascii="Arial" w:hAnsi="Arial" w:cs="Arial"/>
      <w:sz w:val="18"/>
      <w:szCs w:val="18"/>
    </w:rPr>
  </w:style>
  <w:style w:type="paragraph" w:customStyle="1" w:styleId="xl124">
    <w:name w:val="xl124"/>
    <w:basedOn w:val="Normalny"/>
    <w:rsid w:val="00F659BB"/>
    <w:pPr>
      <w:pBdr>
        <w:top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125">
    <w:name w:val="xl125"/>
    <w:basedOn w:val="Normalny"/>
    <w:rsid w:val="00F659BB"/>
    <w:pPr>
      <w:pBdr>
        <w:top w:val="single" w:sz="8" w:space="0" w:color="auto"/>
        <w:bottom w:val="single" w:sz="8" w:space="0" w:color="auto"/>
      </w:pBdr>
      <w:spacing w:before="100" w:beforeAutospacing="1" w:after="100" w:afterAutospacing="1"/>
      <w:jc w:val="center"/>
    </w:pPr>
    <w:rPr>
      <w:rFonts w:ascii="Arial" w:hAnsi="Arial" w:cs="Arial"/>
      <w:sz w:val="18"/>
      <w:szCs w:val="18"/>
    </w:rPr>
  </w:style>
  <w:style w:type="paragraph" w:customStyle="1" w:styleId="xl126">
    <w:name w:val="xl126"/>
    <w:basedOn w:val="Normalny"/>
    <w:rsid w:val="00F659BB"/>
    <w:pPr>
      <w:pBdr>
        <w:top w:val="single" w:sz="8" w:space="0" w:color="auto"/>
        <w:bottom w:val="single" w:sz="8" w:space="0" w:color="auto"/>
      </w:pBdr>
      <w:spacing w:before="100" w:beforeAutospacing="1" w:after="100" w:afterAutospacing="1"/>
      <w:jc w:val="center"/>
    </w:pPr>
    <w:rPr>
      <w:rFonts w:ascii="Arial" w:hAnsi="Arial" w:cs="Arial"/>
      <w:sz w:val="18"/>
      <w:szCs w:val="18"/>
    </w:rPr>
  </w:style>
  <w:style w:type="paragraph" w:customStyle="1" w:styleId="xl127">
    <w:name w:val="xl127"/>
    <w:basedOn w:val="Normalny"/>
    <w:rsid w:val="00F659B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ny"/>
    <w:rsid w:val="00F659BB"/>
    <w:pPr>
      <w:pBdr>
        <w:top w:val="single" w:sz="8" w:space="0" w:color="auto"/>
        <w:bottom w:val="single" w:sz="8" w:space="0" w:color="auto"/>
      </w:pBdr>
      <w:spacing w:before="100" w:beforeAutospacing="1" w:after="100" w:afterAutospacing="1"/>
      <w:jc w:val="center"/>
    </w:pPr>
    <w:rPr>
      <w:rFonts w:ascii="Arial" w:hAnsi="Arial" w:cs="Arial"/>
      <w:color w:val="000000"/>
      <w:sz w:val="18"/>
      <w:szCs w:val="18"/>
    </w:rPr>
  </w:style>
  <w:style w:type="paragraph" w:customStyle="1" w:styleId="xl129">
    <w:name w:val="xl129"/>
    <w:basedOn w:val="Normalny"/>
    <w:rsid w:val="00F659BB"/>
    <w:pPr>
      <w:pBdr>
        <w:top w:val="single" w:sz="8" w:space="0" w:color="auto"/>
        <w:bottom w:val="single" w:sz="8" w:space="0" w:color="auto"/>
      </w:pBdr>
      <w:spacing w:before="100" w:beforeAutospacing="1" w:after="100" w:afterAutospacing="1"/>
      <w:jc w:val="center"/>
    </w:pPr>
    <w:rPr>
      <w:rFonts w:ascii="Arial" w:hAnsi="Arial" w:cs="Arial"/>
      <w:b/>
      <w:bCs/>
      <w:color w:val="000000"/>
      <w:sz w:val="18"/>
      <w:szCs w:val="18"/>
    </w:rPr>
  </w:style>
  <w:style w:type="paragraph" w:customStyle="1" w:styleId="xl130">
    <w:name w:val="xl130"/>
    <w:basedOn w:val="Normalny"/>
    <w:rsid w:val="00F659BB"/>
    <w:pPr>
      <w:pBdr>
        <w:top w:val="single" w:sz="8" w:space="0" w:color="auto"/>
        <w:bottom w:val="single" w:sz="8" w:space="0" w:color="auto"/>
      </w:pBdr>
      <w:spacing w:before="100" w:beforeAutospacing="1" w:after="100" w:afterAutospacing="1"/>
      <w:jc w:val="center"/>
    </w:pPr>
    <w:rPr>
      <w:rFonts w:ascii="Arial" w:hAnsi="Arial" w:cs="Arial"/>
      <w:b/>
      <w:bCs/>
      <w:color w:val="000000"/>
      <w:sz w:val="18"/>
      <w:szCs w:val="18"/>
    </w:rPr>
  </w:style>
  <w:style w:type="paragraph" w:customStyle="1" w:styleId="xl131">
    <w:name w:val="xl131"/>
    <w:basedOn w:val="Normalny"/>
    <w:rsid w:val="00F659BB"/>
    <w:pPr>
      <w:pBdr>
        <w:left w:val="single" w:sz="8" w:space="0" w:color="auto"/>
        <w:bottom w:val="single" w:sz="4" w:space="0" w:color="auto"/>
        <w:right w:val="single" w:sz="4" w:space="0" w:color="auto"/>
      </w:pBdr>
      <w:shd w:val="clear" w:color="auto" w:fill="969696"/>
      <w:spacing w:before="100" w:beforeAutospacing="1" w:after="100" w:afterAutospacing="1"/>
      <w:jc w:val="center"/>
    </w:pPr>
    <w:rPr>
      <w:rFonts w:ascii="Arial" w:hAnsi="Arial" w:cs="Arial"/>
      <w:sz w:val="18"/>
      <w:szCs w:val="18"/>
    </w:rPr>
  </w:style>
  <w:style w:type="paragraph" w:customStyle="1" w:styleId="xl132">
    <w:name w:val="xl132"/>
    <w:basedOn w:val="Normalny"/>
    <w:rsid w:val="00F659BB"/>
    <w:pPr>
      <w:pBdr>
        <w:left w:val="single" w:sz="4" w:space="0" w:color="auto"/>
        <w:bottom w:val="single" w:sz="4" w:space="0" w:color="auto"/>
        <w:right w:val="single" w:sz="4" w:space="0" w:color="auto"/>
      </w:pBdr>
      <w:shd w:val="clear" w:color="auto" w:fill="969696"/>
      <w:spacing w:before="100" w:beforeAutospacing="1" w:after="100" w:afterAutospacing="1"/>
      <w:jc w:val="center"/>
    </w:pPr>
    <w:rPr>
      <w:rFonts w:ascii="Arial" w:hAnsi="Arial" w:cs="Arial"/>
      <w:sz w:val="18"/>
      <w:szCs w:val="18"/>
    </w:rPr>
  </w:style>
  <w:style w:type="paragraph" w:customStyle="1" w:styleId="xl133">
    <w:name w:val="xl133"/>
    <w:basedOn w:val="Normalny"/>
    <w:rsid w:val="00F659BB"/>
    <w:pPr>
      <w:pBdr>
        <w:left w:val="single" w:sz="4" w:space="0" w:color="auto"/>
        <w:bottom w:val="single" w:sz="4" w:space="0" w:color="auto"/>
        <w:right w:val="single" w:sz="4" w:space="0" w:color="auto"/>
      </w:pBdr>
      <w:shd w:val="clear" w:color="auto" w:fill="969696"/>
      <w:spacing w:before="100" w:beforeAutospacing="1" w:after="100" w:afterAutospacing="1"/>
      <w:jc w:val="center"/>
    </w:pPr>
    <w:rPr>
      <w:rFonts w:ascii="Arial" w:hAnsi="Arial" w:cs="Arial"/>
      <w:sz w:val="18"/>
      <w:szCs w:val="18"/>
    </w:rPr>
  </w:style>
  <w:style w:type="paragraph" w:customStyle="1" w:styleId="xl134">
    <w:name w:val="xl134"/>
    <w:basedOn w:val="Normalny"/>
    <w:rsid w:val="00F659BB"/>
    <w:pPr>
      <w:pBdr>
        <w:left w:val="single" w:sz="4" w:space="0" w:color="auto"/>
        <w:bottom w:val="single" w:sz="4" w:space="0" w:color="auto"/>
        <w:right w:val="single" w:sz="4" w:space="0" w:color="auto"/>
      </w:pBdr>
      <w:shd w:val="clear" w:color="auto" w:fill="969696"/>
      <w:spacing w:before="100" w:beforeAutospacing="1" w:after="100" w:afterAutospacing="1"/>
      <w:jc w:val="center"/>
    </w:pPr>
    <w:rPr>
      <w:rFonts w:ascii="Arial" w:hAnsi="Arial" w:cs="Arial"/>
      <w:sz w:val="18"/>
      <w:szCs w:val="18"/>
    </w:rPr>
  </w:style>
  <w:style w:type="paragraph" w:customStyle="1" w:styleId="xl135">
    <w:name w:val="xl135"/>
    <w:basedOn w:val="Normalny"/>
    <w:rsid w:val="00F659BB"/>
    <w:pPr>
      <w:pBdr>
        <w:left w:val="single" w:sz="4" w:space="0" w:color="auto"/>
        <w:bottom w:val="single" w:sz="4" w:space="0" w:color="auto"/>
        <w:right w:val="single" w:sz="8" w:space="0" w:color="auto"/>
      </w:pBdr>
      <w:shd w:val="clear" w:color="auto" w:fill="969696"/>
      <w:spacing w:before="100" w:beforeAutospacing="1" w:after="100" w:afterAutospacing="1"/>
      <w:jc w:val="center"/>
    </w:pPr>
    <w:rPr>
      <w:rFonts w:ascii="Arial" w:hAnsi="Arial" w:cs="Arial"/>
      <w:sz w:val="18"/>
      <w:szCs w:val="18"/>
    </w:rPr>
  </w:style>
  <w:style w:type="paragraph" w:customStyle="1" w:styleId="xl136">
    <w:name w:val="xl136"/>
    <w:basedOn w:val="Normalny"/>
    <w:rsid w:val="00F659BB"/>
    <w:pPr>
      <w:pBdr>
        <w:top w:val="single" w:sz="4" w:space="0" w:color="auto"/>
        <w:left w:val="single" w:sz="8" w:space="0" w:color="auto"/>
        <w:bottom w:val="single" w:sz="4" w:space="0" w:color="auto"/>
        <w:right w:val="single" w:sz="4" w:space="0" w:color="auto"/>
      </w:pBdr>
      <w:shd w:val="clear" w:color="auto" w:fill="969696"/>
      <w:spacing w:before="100" w:beforeAutospacing="1" w:after="100" w:afterAutospacing="1"/>
      <w:jc w:val="center"/>
    </w:pPr>
    <w:rPr>
      <w:rFonts w:ascii="Arial" w:hAnsi="Arial" w:cs="Arial"/>
      <w:sz w:val="18"/>
      <w:szCs w:val="18"/>
    </w:rPr>
  </w:style>
  <w:style w:type="paragraph" w:customStyle="1" w:styleId="xl137">
    <w:name w:val="xl137"/>
    <w:basedOn w:val="Normalny"/>
    <w:rsid w:val="00F659BB"/>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rFonts w:ascii="Arial" w:hAnsi="Arial" w:cs="Arial"/>
      <w:sz w:val="18"/>
      <w:szCs w:val="18"/>
    </w:rPr>
  </w:style>
  <w:style w:type="paragraph" w:customStyle="1" w:styleId="xl138">
    <w:name w:val="xl138"/>
    <w:basedOn w:val="Normalny"/>
    <w:rsid w:val="00F659BB"/>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rFonts w:ascii="Arial" w:hAnsi="Arial" w:cs="Arial"/>
      <w:sz w:val="18"/>
      <w:szCs w:val="18"/>
    </w:rPr>
  </w:style>
  <w:style w:type="paragraph" w:customStyle="1" w:styleId="xl139">
    <w:name w:val="xl139"/>
    <w:basedOn w:val="Normalny"/>
    <w:rsid w:val="00F659BB"/>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rFonts w:ascii="Arial" w:hAnsi="Arial" w:cs="Arial"/>
      <w:sz w:val="18"/>
      <w:szCs w:val="18"/>
    </w:rPr>
  </w:style>
  <w:style w:type="paragraph" w:customStyle="1" w:styleId="xl140">
    <w:name w:val="xl140"/>
    <w:basedOn w:val="Normalny"/>
    <w:rsid w:val="00F659BB"/>
    <w:pPr>
      <w:pBdr>
        <w:top w:val="single" w:sz="4" w:space="0" w:color="auto"/>
        <w:left w:val="single" w:sz="4" w:space="0" w:color="auto"/>
        <w:bottom w:val="single" w:sz="4" w:space="0" w:color="auto"/>
        <w:right w:val="single" w:sz="8" w:space="0" w:color="auto"/>
      </w:pBdr>
      <w:shd w:val="clear" w:color="auto" w:fill="969696"/>
      <w:spacing w:before="100" w:beforeAutospacing="1" w:after="100" w:afterAutospacing="1"/>
      <w:jc w:val="center"/>
    </w:pPr>
    <w:rPr>
      <w:rFonts w:ascii="Arial" w:hAnsi="Arial" w:cs="Arial"/>
      <w:sz w:val="18"/>
      <w:szCs w:val="18"/>
    </w:rPr>
  </w:style>
  <w:style w:type="paragraph" w:customStyle="1" w:styleId="xl141">
    <w:name w:val="xl141"/>
    <w:basedOn w:val="Normalny"/>
    <w:rsid w:val="00F659B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8"/>
      <w:szCs w:val="18"/>
    </w:rPr>
  </w:style>
  <w:style w:type="paragraph" w:customStyle="1" w:styleId="xl142">
    <w:name w:val="xl142"/>
    <w:basedOn w:val="Normalny"/>
    <w:rsid w:val="00F659BB"/>
    <w:pPr>
      <w:pBdr>
        <w:top w:val="single" w:sz="4" w:space="0" w:color="auto"/>
        <w:left w:val="single" w:sz="8" w:space="0" w:color="auto"/>
        <w:bottom w:val="single" w:sz="4" w:space="0" w:color="auto"/>
        <w:right w:val="single" w:sz="4" w:space="0" w:color="auto"/>
      </w:pBdr>
      <w:shd w:val="clear" w:color="auto" w:fill="969696"/>
      <w:spacing w:before="100" w:beforeAutospacing="1" w:after="100" w:afterAutospacing="1"/>
      <w:jc w:val="center"/>
    </w:pPr>
    <w:rPr>
      <w:rFonts w:ascii="Arial" w:hAnsi="Arial" w:cs="Arial"/>
      <w:sz w:val="18"/>
      <w:szCs w:val="18"/>
    </w:rPr>
  </w:style>
  <w:style w:type="paragraph" w:customStyle="1" w:styleId="xl143">
    <w:name w:val="xl143"/>
    <w:basedOn w:val="Normalny"/>
    <w:rsid w:val="00F659BB"/>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rFonts w:ascii="Arial" w:hAnsi="Arial" w:cs="Arial"/>
      <w:sz w:val="18"/>
      <w:szCs w:val="18"/>
    </w:rPr>
  </w:style>
  <w:style w:type="paragraph" w:customStyle="1" w:styleId="xl144">
    <w:name w:val="xl144"/>
    <w:basedOn w:val="Normalny"/>
    <w:rsid w:val="00F659BB"/>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rFonts w:ascii="Arial" w:hAnsi="Arial" w:cs="Arial"/>
      <w:sz w:val="18"/>
      <w:szCs w:val="18"/>
    </w:rPr>
  </w:style>
  <w:style w:type="paragraph" w:customStyle="1" w:styleId="xl145">
    <w:name w:val="xl145"/>
    <w:basedOn w:val="Normalny"/>
    <w:rsid w:val="00F659BB"/>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rFonts w:ascii="Arial" w:hAnsi="Arial" w:cs="Arial"/>
      <w:sz w:val="18"/>
      <w:szCs w:val="18"/>
    </w:rPr>
  </w:style>
  <w:style w:type="paragraph" w:customStyle="1" w:styleId="xl146">
    <w:name w:val="xl146"/>
    <w:basedOn w:val="Normalny"/>
    <w:rsid w:val="00F659BB"/>
    <w:pPr>
      <w:pBdr>
        <w:top w:val="single" w:sz="4" w:space="0" w:color="auto"/>
        <w:left w:val="single" w:sz="4" w:space="0" w:color="auto"/>
        <w:bottom w:val="single" w:sz="4" w:space="0" w:color="auto"/>
        <w:right w:val="single" w:sz="8" w:space="0" w:color="auto"/>
      </w:pBdr>
      <w:shd w:val="clear" w:color="auto" w:fill="969696"/>
      <w:spacing w:before="100" w:beforeAutospacing="1" w:after="100" w:afterAutospacing="1"/>
      <w:jc w:val="center"/>
    </w:pPr>
    <w:rPr>
      <w:rFonts w:ascii="Arial" w:hAnsi="Arial" w:cs="Arial"/>
      <w:sz w:val="18"/>
      <w:szCs w:val="18"/>
    </w:rPr>
  </w:style>
  <w:style w:type="paragraph" w:customStyle="1" w:styleId="xl147">
    <w:name w:val="xl147"/>
    <w:basedOn w:val="Normalny"/>
    <w:rsid w:val="00F659B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8">
    <w:name w:val="xl148"/>
    <w:basedOn w:val="Normalny"/>
    <w:rsid w:val="00F659B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9">
    <w:name w:val="xl149"/>
    <w:basedOn w:val="Normalny"/>
    <w:rsid w:val="00F659B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50">
    <w:name w:val="xl150"/>
    <w:basedOn w:val="Normalny"/>
    <w:rsid w:val="00F659B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51">
    <w:name w:val="xl151"/>
    <w:basedOn w:val="Normalny"/>
    <w:rsid w:val="00F659BB"/>
    <w:pPr>
      <w:pBdr>
        <w:left w:val="single" w:sz="8" w:space="0" w:color="auto"/>
        <w:bottom w:val="single" w:sz="8" w:space="0" w:color="auto"/>
      </w:pBdr>
      <w:spacing w:before="100" w:beforeAutospacing="1" w:after="100" w:afterAutospacing="1"/>
      <w:jc w:val="center"/>
    </w:pPr>
    <w:rPr>
      <w:rFonts w:ascii="Arial" w:hAnsi="Arial" w:cs="Arial"/>
      <w:sz w:val="18"/>
      <w:szCs w:val="18"/>
    </w:rPr>
  </w:style>
  <w:style w:type="paragraph" w:customStyle="1" w:styleId="xl152">
    <w:name w:val="xl152"/>
    <w:basedOn w:val="Normalny"/>
    <w:rsid w:val="00F659BB"/>
    <w:pPr>
      <w:pBdr>
        <w:bottom w:val="single" w:sz="8" w:space="0" w:color="auto"/>
      </w:pBdr>
      <w:spacing w:before="100" w:beforeAutospacing="1" w:after="100" w:afterAutospacing="1"/>
      <w:jc w:val="center"/>
    </w:pPr>
    <w:rPr>
      <w:rFonts w:ascii="Arial" w:hAnsi="Arial" w:cs="Arial"/>
      <w:sz w:val="18"/>
      <w:szCs w:val="18"/>
    </w:rPr>
  </w:style>
  <w:style w:type="paragraph" w:customStyle="1" w:styleId="xl153">
    <w:name w:val="xl153"/>
    <w:basedOn w:val="Normalny"/>
    <w:rsid w:val="00F659BB"/>
    <w:pPr>
      <w:pBdr>
        <w:bottom w:val="single" w:sz="8" w:space="0" w:color="auto"/>
      </w:pBdr>
      <w:spacing w:before="100" w:beforeAutospacing="1" w:after="100" w:afterAutospacing="1"/>
      <w:jc w:val="center"/>
    </w:pPr>
    <w:rPr>
      <w:rFonts w:ascii="Arial" w:hAnsi="Arial" w:cs="Arial"/>
      <w:sz w:val="18"/>
      <w:szCs w:val="18"/>
    </w:rPr>
  </w:style>
  <w:style w:type="paragraph" w:customStyle="1" w:styleId="xl154">
    <w:name w:val="xl154"/>
    <w:basedOn w:val="Normalny"/>
    <w:rsid w:val="00F659BB"/>
    <w:pPr>
      <w:pBdr>
        <w:bottom w:val="single" w:sz="8" w:space="0" w:color="auto"/>
      </w:pBdr>
      <w:spacing w:before="100" w:beforeAutospacing="1" w:after="100" w:afterAutospacing="1"/>
      <w:jc w:val="center"/>
    </w:pPr>
    <w:rPr>
      <w:rFonts w:ascii="Arial" w:hAnsi="Arial" w:cs="Arial"/>
      <w:sz w:val="18"/>
      <w:szCs w:val="18"/>
    </w:rPr>
  </w:style>
  <w:style w:type="paragraph" w:customStyle="1" w:styleId="xl155">
    <w:name w:val="xl155"/>
    <w:basedOn w:val="Normalny"/>
    <w:rsid w:val="00F659BB"/>
    <w:pPr>
      <w:pBdr>
        <w:bottom w:val="single" w:sz="8" w:space="0" w:color="auto"/>
      </w:pBdr>
      <w:spacing w:before="100" w:beforeAutospacing="1" w:after="100" w:afterAutospacing="1"/>
      <w:jc w:val="center"/>
    </w:pPr>
    <w:rPr>
      <w:rFonts w:ascii="Arial" w:hAnsi="Arial" w:cs="Arial"/>
      <w:sz w:val="18"/>
      <w:szCs w:val="18"/>
    </w:rPr>
  </w:style>
  <w:style w:type="paragraph" w:customStyle="1" w:styleId="xl156">
    <w:name w:val="xl156"/>
    <w:basedOn w:val="Normalny"/>
    <w:rsid w:val="00F659BB"/>
    <w:pPr>
      <w:pBdr>
        <w:bottom w:val="single" w:sz="8" w:space="0" w:color="auto"/>
      </w:pBdr>
      <w:spacing w:before="100" w:beforeAutospacing="1" w:after="100" w:afterAutospacing="1"/>
      <w:jc w:val="center"/>
    </w:pPr>
    <w:rPr>
      <w:rFonts w:ascii="Arial" w:hAnsi="Arial" w:cs="Arial"/>
      <w:sz w:val="18"/>
      <w:szCs w:val="18"/>
    </w:rPr>
  </w:style>
  <w:style w:type="paragraph" w:customStyle="1" w:styleId="xl157">
    <w:name w:val="xl157"/>
    <w:basedOn w:val="Normalny"/>
    <w:rsid w:val="00F659BB"/>
    <w:pPr>
      <w:pBdr>
        <w:bottom w:val="single" w:sz="8" w:space="0" w:color="auto"/>
      </w:pBdr>
      <w:spacing w:before="100" w:beforeAutospacing="1" w:after="100" w:afterAutospacing="1"/>
      <w:jc w:val="center"/>
    </w:pPr>
    <w:rPr>
      <w:rFonts w:ascii="Arial" w:hAnsi="Arial" w:cs="Arial"/>
      <w:sz w:val="18"/>
      <w:szCs w:val="18"/>
    </w:rPr>
  </w:style>
  <w:style w:type="paragraph" w:customStyle="1" w:styleId="xl158">
    <w:name w:val="xl158"/>
    <w:basedOn w:val="Normalny"/>
    <w:rsid w:val="00F659BB"/>
    <w:pPr>
      <w:pBdr>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159">
    <w:name w:val="xl159"/>
    <w:basedOn w:val="Normalny"/>
    <w:rsid w:val="00F659BB"/>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sz w:val="18"/>
      <w:szCs w:val="18"/>
    </w:rPr>
  </w:style>
  <w:style w:type="paragraph" w:customStyle="1" w:styleId="xl160">
    <w:name w:val="xl160"/>
    <w:basedOn w:val="Normalny"/>
    <w:rsid w:val="00F659B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color w:val="000000"/>
      <w:sz w:val="18"/>
      <w:szCs w:val="18"/>
    </w:rPr>
  </w:style>
  <w:style w:type="paragraph" w:customStyle="1" w:styleId="xl161">
    <w:name w:val="xl161"/>
    <w:basedOn w:val="Normalny"/>
    <w:rsid w:val="00F659BB"/>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i/>
      <w:iCs/>
      <w:color w:val="000000"/>
      <w:sz w:val="18"/>
      <w:szCs w:val="18"/>
    </w:rPr>
  </w:style>
  <w:style w:type="paragraph" w:customStyle="1" w:styleId="xl162">
    <w:name w:val="xl162"/>
    <w:basedOn w:val="Normalny"/>
    <w:rsid w:val="00F659BB"/>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8"/>
      <w:szCs w:val="18"/>
    </w:rPr>
  </w:style>
  <w:style w:type="paragraph" w:customStyle="1" w:styleId="xl163">
    <w:name w:val="xl163"/>
    <w:basedOn w:val="Normalny"/>
    <w:rsid w:val="00F659BB"/>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i/>
      <w:iCs/>
      <w:color w:val="FF0000"/>
      <w:sz w:val="18"/>
      <w:szCs w:val="18"/>
    </w:rPr>
  </w:style>
  <w:style w:type="character" w:customStyle="1" w:styleId="attribute-value">
    <w:name w:val="attribute-value"/>
    <w:basedOn w:val="Domylnaczcionkaakapitu"/>
    <w:rsid w:val="006F62C5"/>
  </w:style>
  <w:style w:type="character" w:customStyle="1" w:styleId="apple-converted-space">
    <w:name w:val="apple-converted-space"/>
    <w:basedOn w:val="Domylnaczcionkaakapitu"/>
    <w:rsid w:val="00594486"/>
  </w:style>
  <w:style w:type="character" w:customStyle="1" w:styleId="Nierozpoznanawzmianka1">
    <w:name w:val="Nierozpoznana wzmianka1"/>
    <w:basedOn w:val="Domylnaczcionkaakapitu"/>
    <w:uiPriority w:val="99"/>
    <w:semiHidden/>
    <w:unhideWhenUsed/>
    <w:rsid w:val="0059048D"/>
    <w:rPr>
      <w:color w:val="605E5C"/>
      <w:shd w:val="clear" w:color="auto" w:fill="E1DFDD"/>
    </w:rPr>
  </w:style>
  <w:style w:type="paragraph" w:customStyle="1" w:styleId="absatztableformat0">
    <w:name w:val="absatztableformat"/>
    <w:basedOn w:val="Normalny"/>
    <w:rsid w:val="00AC2364"/>
    <w:pPr>
      <w:spacing w:before="100" w:beforeAutospacing="1" w:after="100" w:afterAutospacing="1"/>
    </w:pPr>
  </w:style>
  <w:style w:type="paragraph" w:styleId="HTML-wstpniesformatowany">
    <w:name w:val="HTML Preformatted"/>
    <w:basedOn w:val="Normalny"/>
    <w:link w:val="HTML-wstpniesformatowanyZnak"/>
    <w:uiPriority w:val="99"/>
    <w:semiHidden/>
    <w:unhideWhenUsed/>
    <w:rsid w:val="00AC2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AC2364"/>
    <w:rPr>
      <w:rFonts w:ascii="Courier New" w:eastAsia="Times New Roman" w:hAnsi="Courier New" w:cs="Courier New"/>
      <w:sz w:val="20"/>
      <w:szCs w:val="20"/>
      <w:lang w:val="pl-PL"/>
    </w:rPr>
  </w:style>
  <w:style w:type="paragraph" w:customStyle="1" w:styleId="brand">
    <w:name w:val="brand"/>
    <w:basedOn w:val="Normalny"/>
    <w:rsid w:val="0094496C"/>
    <w:pPr>
      <w:spacing w:before="100" w:beforeAutospacing="1" w:after="100" w:afterAutospacing="1"/>
    </w:pPr>
  </w:style>
  <w:style w:type="character" w:styleId="Nierozpoznanawzmianka">
    <w:name w:val="Unresolved Mention"/>
    <w:basedOn w:val="Domylnaczcionkaakapitu"/>
    <w:uiPriority w:val="99"/>
    <w:semiHidden/>
    <w:unhideWhenUsed/>
    <w:rsid w:val="002910D1"/>
    <w:rPr>
      <w:color w:val="605E5C"/>
      <w:shd w:val="clear" w:color="auto" w:fill="E1DFDD"/>
    </w:rPr>
  </w:style>
  <w:style w:type="paragraph" w:customStyle="1" w:styleId="Ustp0">
    <w:name w:val="Ustęp"/>
    <w:basedOn w:val="Standard"/>
    <w:uiPriority w:val="99"/>
    <w:rsid w:val="002910D1"/>
    <w:pPr>
      <w:widowControl/>
      <w:autoSpaceDE w:val="0"/>
      <w:spacing w:after="120" w:line="264" w:lineRule="auto"/>
      <w:textAlignment w:val="auto"/>
    </w:pPr>
    <w:rPr>
      <w:rFonts w:eastAsia="Times New Roman" w:cs="Times New Roman"/>
      <w:sz w:val="22"/>
      <w:szCs w:val="22"/>
      <w:lang w:eastAsia="zh-CN"/>
    </w:rPr>
  </w:style>
  <w:style w:type="paragraph" w:customStyle="1" w:styleId="Tekstpodstawowy1">
    <w:name w:val="Tekst podstawowy1"/>
    <w:basedOn w:val="Normalny"/>
    <w:uiPriority w:val="99"/>
    <w:rsid w:val="002910D1"/>
    <w:pPr>
      <w:suppressAutoHyphens/>
    </w:pPr>
    <w:rPr>
      <w:szCs w:val="20"/>
    </w:rPr>
  </w:style>
  <w:style w:type="paragraph" w:customStyle="1" w:styleId="Paragraf">
    <w:name w:val="Paragraf"/>
    <w:basedOn w:val="Standard"/>
    <w:next w:val="Ustp0"/>
    <w:uiPriority w:val="99"/>
    <w:rsid w:val="002910D1"/>
    <w:pPr>
      <w:keepNext/>
      <w:widowControl/>
      <w:numPr>
        <w:numId w:val="28"/>
      </w:numPr>
      <w:autoSpaceDE w:val="0"/>
      <w:spacing w:before="360" w:after="120"/>
      <w:ind w:left="0"/>
      <w:jc w:val="center"/>
      <w:textAlignment w:val="auto"/>
    </w:pPr>
    <w:rPr>
      <w:rFonts w:ascii="Arial" w:eastAsia="Times New Roman" w:hAnsi="Arial" w:cs="Arial"/>
      <w:b/>
      <w:bCs/>
      <w:sz w:val="30"/>
      <w:szCs w:val="3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5787">
      <w:bodyDiv w:val="1"/>
      <w:marLeft w:val="0"/>
      <w:marRight w:val="0"/>
      <w:marTop w:val="0"/>
      <w:marBottom w:val="0"/>
      <w:divBdr>
        <w:top w:val="none" w:sz="0" w:space="0" w:color="auto"/>
        <w:left w:val="none" w:sz="0" w:space="0" w:color="auto"/>
        <w:bottom w:val="none" w:sz="0" w:space="0" w:color="auto"/>
        <w:right w:val="none" w:sz="0" w:space="0" w:color="auto"/>
      </w:divBdr>
    </w:div>
    <w:div w:id="35325169">
      <w:bodyDiv w:val="1"/>
      <w:marLeft w:val="0"/>
      <w:marRight w:val="0"/>
      <w:marTop w:val="0"/>
      <w:marBottom w:val="0"/>
      <w:divBdr>
        <w:top w:val="none" w:sz="0" w:space="0" w:color="auto"/>
        <w:left w:val="none" w:sz="0" w:space="0" w:color="auto"/>
        <w:bottom w:val="none" w:sz="0" w:space="0" w:color="auto"/>
        <w:right w:val="none" w:sz="0" w:space="0" w:color="auto"/>
      </w:divBdr>
    </w:div>
    <w:div w:id="90199904">
      <w:bodyDiv w:val="1"/>
      <w:marLeft w:val="0"/>
      <w:marRight w:val="0"/>
      <w:marTop w:val="0"/>
      <w:marBottom w:val="0"/>
      <w:divBdr>
        <w:top w:val="none" w:sz="0" w:space="0" w:color="auto"/>
        <w:left w:val="none" w:sz="0" w:space="0" w:color="auto"/>
        <w:bottom w:val="none" w:sz="0" w:space="0" w:color="auto"/>
        <w:right w:val="none" w:sz="0" w:space="0" w:color="auto"/>
      </w:divBdr>
    </w:div>
    <w:div w:id="158540010">
      <w:bodyDiv w:val="1"/>
      <w:marLeft w:val="0"/>
      <w:marRight w:val="0"/>
      <w:marTop w:val="0"/>
      <w:marBottom w:val="0"/>
      <w:divBdr>
        <w:top w:val="none" w:sz="0" w:space="0" w:color="auto"/>
        <w:left w:val="none" w:sz="0" w:space="0" w:color="auto"/>
        <w:bottom w:val="none" w:sz="0" w:space="0" w:color="auto"/>
        <w:right w:val="none" w:sz="0" w:space="0" w:color="auto"/>
      </w:divBdr>
    </w:div>
    <w:div w:id="190581755">
      <w:bodyDiv w:val="1"/>
      <w:marLeft w:val="0"/>
      <w:marRight w:val="0"/>
      <w:marTop w:val="0"/>
      <w:marBottom w:val="0"/>
      <w:divBdr>
        <w:top w:val="none" w:sz="0" w:space="0" w:color="auto"/>
        <w:left w:val="none" w:sz="0" w:space="0" w:color="auto"/>
        <w:bottom w:val="none" w:sz="0" w:space="0" w:color="auto"/>
        <w:right w:val="none" w:sz="0" w:space="0" w:color="auto"/>
      </w:divBdr>
    </w:div>
    <w:div w:id="212279356">
      <w:bodyDiv w:val="1"/>
      <w:marLeft w:val="0"/>
      <w:marRight w:val="0"/>
      <w:marTop w:val="0"/>
      <w:marBottom w:val="0"/>
      <w:divBdr>
        <w:top w:val="none" w:sz="0" w:space="0" w:color="auto"/>
        <w:left w:val="none" w:sz="0" w:space="0" w:color="auto"/>
        <w:bottom w:val="none" w:sz="0" w:space="0" w:color="auto"/>
        <w:right w:val="none" w:sz="0" w:space="0" w:color="auto"/>
      </w:divBdr>
    </w:div>
    <w:div w:id="276525546">
      <w:bodyDiv w:val="1"/>
      <w:marLeft w:val="0"/>
      <w:marRight w:val="0"/>
      <w:marTop w:val="0"/>
      <w:marBottom w:val="0"/>
      <w:divBdr>
        <w:top w:val="none" w:sz="0" w:space="0" w:color="auto"/>
        <w:left w:val="none" w:sz="0" w:space="0" w:color="auto"/>
        <w:bottom w:val="none" w:sz="0" w:space="0" w:color="auto"/>
        <w:right w:val="none" w:sz="0" w:space="0" w:color="auto"/>
      </w:divBdr>
    </w:div>
    <w:div w:id="322510707">
      <w:bodyDiv w:val="1"/>
      <w:marLeft w:val="0"/>
      <w:marRight w:val="0"/>
      <w:marTop w:val="0"/>
      <w:marBottom w:val="0"/>
      <w:divBdr>
        <w:top w:val="none" w:sz="0" w:space="0" w:color="auto"/>
        <w:left w:val="none" w:sz="0" w:space="0" w:color="auto"/>
        <w:bottom w:val="none" w:sz="0" w:space="0" w:color="auto"/>
        <w:right w:val="none" w:sz="0" w:space="0" w:color="auto"/>
      </w:divBdr>
    </w:div>
    <w:div w:id="358354100">
      <w:bodyDiv w:val="1"/>
      <w:marLeft w:val="0"/>
      <w:marRight w:val="0"/>
      <w:marTop w:val="0"/>
      <w:marBottom w:val="0"/>
      <w:divBdr>
        <w:top w:val="none" w:sz="0" w:space="0" w:color="auto"/>
        <w:left w:val="none" w:sz="0" w:space="0" w:color="auto"/>
        <w:bottom w:val="none" w:sz="0" w:space="0" w:color="auto"/>
        <w:right w:val="none" w:sz="0" w:space="0" w:color="auto"/>
      </w:divBdr>
    </w:div>
    <w:div w:id="399182517">
      <w:bodyDiv w:val="1"/>
      <w:marLeft w:val="0"/>
      <w:marRight w:val="0"/>
      <w:marTop w:val="0"/>
      <w:marBottom w:val="0"/>
      <w:divBdr>
        <w:top w:val="none" w:sz="0" w:space="0" w:color="auto"/>
        <w:left w:val="none" w:sz="0" w:space="0" w:color="auto"/>
        <w:bottom w:val="none" w:sz="0" w:space="0" w:color="auto"/>
        <w:right w:val="none" w:sz="0" w:space="0" w:color="auto"/>
      </w:divBdr>
    </w:div>
    <w:div w:id="405417827">
      <w:bodyDiv w:val="1"/>
      <w:marLeft w:val="0"/>
      <w:marRight w:val="0"/>
      <w:marTop w:val="0"/>
      <w:marBottom w:val="0"/>
      <w:divBdr>
        <w:top w:val="none" w:sz="0" w:space="0" w:color="auto"/>
        <w:left w:val="none" w:sz="0" w:space="0" w:color="auto"/>
        <w:bottom w:val="none" w:sz="0" w:space="0" w:color="auto"/>
        <w:right w:val="none" w:sz="0" w:space="0" w:color="auto"/>
      </w:divBdr>
    </w:div>
    <w:div w:id="478300969">
      <w:bodyDiv w:val="1"/>
      <w:marLeft w:val="0"/>
      <w:marRight w:val="0"/>
      <w:marTop w:val="0"/>
      <w:marBottom w:val="0"/>
      <w:divBdr>
        <w:top w:val="none" w:sz="0" w:space="0" w:color="auto"/>
        <w:left w:val="none" w:sz="0" w:space="0" w:color="auto"/>
        <w:bottom w:val="none" w:sz="0" w:space="0" w:color="auto"/>
        <w:right w:val="none" w:sz="0" w:space="0" w:color="auto"/>
      </w:divBdr>
    </w:div>
    <w:div w:id="478377645">
      <w:bodyDiv w:val="1"/>
      <w:marLeft w:val="0"/>
      <w:marRight w:val="0"/>
      <w:marTop w:val="0"/>
      <w:marBottom w:val="0"/>
      <w:divBdr>
        <w:top w:val="none" w:sz="0" w:space="0" w:color="auto"/>
        <w:left w:val="none" w:sz="0" w:space="0" w:color="auto"/>
        <w:bottom w:val="none" w:sz="0" w:space="0" w:color="auto"/>
        <w:right w:val="none" w:sz="0" w:space="0" w:color="auto"/>
      </w:divBdr>
      <w:divsChild>
        <w:div w:id="1882277695">
          <w:marLeft w:val="0"/>
          <w:marRight w:val="0"/>
          <w:marTop w:val="0"/>
          <w:marBottom w:val="0"/>
          <w:divBdr>
            <w:top w:val="none" w:sz="0" w:space="0" w:color="auto"/>
            <w:left w:val="none" w:sz="0" w:space="0" w:color="auto"/>
            <w:bottom w:val="none" w:sz="0" w:space="0" w:color="auto"/>
            <w:right w:val="none" w:sz="0" w:space="0" w:color="auto"/>
          </w:divBdr>
        </w:div>
        <w:div w:id="1219703814">
          <w:marLeft w:val="0"/>
          <w:marRight w:val="0"/>
          <w:marTop w:val="0"/>
          <w:marBottom w:val="0"/>
          <w:divBdr>
            <w:top w:val="none" w:sz="0" w:space="0" w:color="auto"/>
            <w:left w:val="none" w:sz="0" w:space="0" w:color="auto"/>
            <w:bottom w:val="none" w:sz="0" w:space="0" w:color="auto"/>
            <w:right w:val="none" w:sz="0" w:space="0" w:color="auto"/>
          </w:divBdr>
        </w:div>
        <w:div w:id="1710256707">
          <w:marLeft w:val="0"/>
          <w:marRight w:val="0"/>
          <w:marTop w:val="0"/>
          <w:marBottom w:val="0"/>
          <w:divBdr>
            <w:top w:val="none" w:sz="0" w:space="0" w:color="auto"/>
            <w:left w:val="none" w:sz="0" w:space="0" w:color="auto"/>
            <w:bottom w:val="none" w:sz="0" w:space="0" w:color="auto"/>
            <w:right w:val="none" w:sz="0" w:space="0" w:color="auto"/>
          </w:divBdr>
        </w:div>
      </w:divsChild>
    </w:div>
    <w:div w:id="480270371">
      <w:bodyDiv w:val="1"/>
      <w:marLeft w:val="0"/>
      <w:marRight w:val="0"/>
      <w:marTop w:val="0"/>
      <w:marBottom w:val="0"/>
      <w:divBdr>
        <w:top w:val="none" w:sz="0" w:space="0" w:color="auto"/>
        <w:left w:val="none" w:sz="0" w:space="0" w:color="auto"/>
        <w:bottom w:val="none" w:sz="0" w:space="0" w:color="auto"/>
        <w:right w:val="none" w:sz="0" w:space="0" w:color="auto"/>
      </w:divBdr>
      <w:divsChild>
        <w:div w:id="559442942">
          <w:marLeft w:val="0"/>
          <w:marRight w:val="0"/>
          <w:marTop w:val="0"/>
          <w:marBottom w:val="0"/>
          <w:divBdr>
            <w:top w:val="none" w:sz="0" w:space="0" w:color="auto"/>
            <w:left w:val="none" w:sz="0" w:space="0" w:color="auto"/>
            <w:bottom w:val="none" w:sz="0" w:space="0" w:color="auto"/>
            <w:right w:val="none" w:sz="0" w:space="0" w:color="auto"/>
          </w:divBdr>
          <w:divsChild>
            <w:div w:id="983198948">
              <w:marLeft w:val="0"/>
              <w:marRight w:val="0"/>
              <w:marTop w:val="0"/>
              <w:marBottom w:val="0"/>
              <w:divBdr>
                <w:top w:val="none" w:sz="0" w:space="0" w:color="auto"/>
                <w:left w:val="none" w:sz="0" w:space="0" w:color="auto"/>
                <w:bottom w:val="none" w:sz="0" w:space="0" w:color="auto"/>
                <w:right w:val="none" w:sz="0" w:space="0" w:color="auto"/>
              </w:divBdr>
              <w:divsChild>
                <w:div w:id="985234181">
                  <w:marLeft w:val="0"/>
                  <w:marRight w:val="0"/>
                  <w:marTop w:val="0"/>
                  <w:marBottom w:val="0"/>
                  <w:divBdr>
                    <w:top w:val="none" w:sz="0" w:space="0" w:color="auto"/>
                    <w:left w:val="none" w:sz="0" w:space="0" w:color="auto"/>
                    <w:bottom w:val="none" w:sz="0" w:space="0" w:color="auto"/>
                    <w:right w:val="none" w:sz="0" w:space="0" w:color="auto"/>
                  </w:divBdr>
                </w:div>
                <w:div w:id="539561415">
                  <w:marLeft w:val="0"/>
                  <w:marRight w:val="0"/>
                  <w:marTop w:val="0"/>
                  <w:marBottom w:val="0"/>
                  <w:divBdr>
                    <w:top w:val="none" w:sz="0" w:space="0" w:color="auto"/>
                    <w:left w:val="none" w:sz="0" w:space="0" w:color="auto"/>
                    <w:bottom w:val="none" w:sz="0" w:space="0" w:color="auto"/>
                    <w:right w:val="none" w:sz="0" w:space="0" w:color="auto"/>
                  </w:divBdr>
                </w:div>
                <w:div w:id="690764602">
                  <w:marLeft w:val="0"/>
                  <w:marRight w:val="0"/>
                  <w:marTop w:val="0"/>
                  <w:marBottom w:val="0"/>
                  <w:divBdr>
                    <w:top w:val="none" w:sz="0" w:space="0" w:color="auto"/>
                    <w:left w:val="none" w:sz="0" w:space="0" w:color="auto"/>
                    <w:bottom w:val="none" w:sz="0" w:space="0" w:color="auto"/>
                    <w:right w:val="none" w:sz="0" w:space="0" w:color="auto"/>
                  </w:divBdr>
                  <w:divsChild>
                    <w:div w:id="1101298631">
                      <w:marLeft w:val="0"/>
                      <w:marRight w:val="0"/>
                      <w:marTop w:val="0"/>
                      <w:marBottom w:val="0"/>
                      <w:divBdr>
                        <w:top w:val="none" w:sz="0" w:space="0" w:color="auto"/>
                        <w:left w:val="none" w:sz="0" w:space="0" w:color="auto"/>
                        <w:bottom w:val="none" w:sz="0" w:space="0" w:color="auto"/>
                        <w:right w:val="none" w:sz="0" w:space="0" w:color="auto"/>
                      </w:divBdr>
                      <w:divsChild>
                        <w:div w:id="1095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432519">
      <w:bodyDiv w:val="1"/>
      <w:marLeft w:val="0"/>
      <w:marRight w:val="0"/>
      <w:marTop w:val="0"/>
      <w:marBottom w:val="0"/>
      <w:divBdr>
        <w:top w:val="none" w:sz="0" w:space="0" w:color="auto"/>
        <w:left w:val="none" w:sz="0" w:space="0" w:color="auto"/>
        <w:bottom w:val="none" w:sz="0" w:space="0" w:color="auto"/>
        <w:right w:val="none" w:sz="0" w:space="0" w:color="auto"/>
      </w:divBdr>
    </w:div>
    <w:div w:id="524292168">
      <w:bodyDiv w:val="1"/>
      <w:marLeft w:val="0"/>
      <w:marRight w:val="0"/>
      <w:marTop w:val="0"/>
      <w:marBottom w:val="0"/>
      <w:divBdr>
        <w:top w:val="none" w:sz="0" w:space="0" w:color="auto"/>
        <w:left w:val="none" w:sz="0" w:space="0" w:color="auto"/>
        <w:bottom w:val="none" w:sz="0" w:space="0" w:color="auto"/>
        <w:right w:val="none" w:sz="0" w:space="0" w:color="auto"/>
      </w:divBdr>
    </w:div>
    <w:div w:id="635062978">
      <w:bodyDiv w:val="1"/>
      <w:marLeft w:val="0"/>
      <w:marRight w:val="0"/>
      <w:marTop w:val="0"/>
      <w:marBottom w:val="0"/>
      <w:divBdr>
        <w:top w:val="none" w:sz="0" w:space="0" w:color="auto"/>
        <w:left w:val="none" w:sz="0" w:space="0" w:color="auto"/>
        <w:bottom w:val="none" w:sz="0" w:space="0" w:color="auto"/>
        <w:right w:val="none" w:sz="0" w:space="0" w:color="auto"/>
      </w:divBdr>
    </w:div>
    <w:div w:id="710615546">
      <w:bodyDiv w:val="1"/>
      <w:marLeft w:val="0"/>
      <w:marRight w:val="0"/>
      <w:marTop w:val="0"/>
      <w:marBottom w:val="0"/>
      <w:divBdr>
        <w:top w:val="none" w:sz="0" w:space="0" w:color="auto"/>
        <w:left w:val="none" w:sz="0" w:space="0" w:color="auto"/>
        <w:bottom w:val="none" w:sz="0" w:space="0" w:color="auto"/>
        <w:right w:val="none" w:sz="0" w:space="0" w:color="auto"/>
      </w:divBdr>
    </w:div>
    <w:div w:id="721096595">
      <w:bodyDiv w:val="1"/>
      <w:marLeft w:val="0"/>
      <w:marRight w:val="0"/>
      <w:marTop w:val="0"/>
      <w:marBottom w:val="0"/>
      <w:divBdr>
        <w:top w:val="none" w:sz="0" w:space="0" w:color="auto"/>
        <w:left w:val="none" w:sz="0" w:space="0" w:color="auto"/>
        <w:bottom w:val="none" w:sz="0" w:space="0" w:color="auto"/>
        <w:right w:val="none" w:sz="0" w:space="0" w:color="auto"/>
      </w:divBdr>
    </w:div>
    <w:div w:id="810098880">
      <w:bodyDiv w:val="1"/>
      <w:marLeft w:val="0"/>
      <w:marRight w:val="0"/>
      <w:marTop w:val="0"/>
      <w:marBottom w:val="0"/>
      <w:divBdr>
        <w:top w:val="none" w:sz="0" w:space="0" w:color="auto"/>
        <w:left w:val="none" w:sz="0" w:space="0" w:color="auto"/>
        <w:bottom w:val="none" w:sz="0" w:space="0" w:color="auto"/>
        <w:right w:val="none" w:sz="0" w:space="0" w:color="auto"/>
      </w:divBdr>
    </w:div>
    <w:div w:id="813302391">
      <w:bodyDiv w:val="1"/>
      <w:marLeft w:val="0"/>
      <w:marRight w:val="0"/>
      <w:marTop w:val="0"/>
      <w:marBottom w:val="0"/>
      <w:divBdr>
        <w:top w:val="none" w:sz="0" w:space="0" w:color="auto"/>
        <w:left w:val="none" w:sz="0" w:space="0" w:color="auto"/>
        <w:bottom w:val="none" w:sz="0" w:space="0" w:color="auto"/>
        <w:right w:val="none" w:sz="0" w:space="0" w:color="auto"/>
      </w:divBdr>
    </w:div>
    <w:div w:id="825053008">
      <w:bodyDiv w:val="1"/>
      <w:marLeft w:val="0"/>
      <w:marRight w:val="0"/>
      <w:marTop w:val="0"/>
      <w:marBottom w:val="0"/>
      <w:divBdr>
        <w:top w:val="none" w:sz="0" w:space="0" w:color="auto"/>
        <w:left w:val="none" w:sz="0" w:space="0" w:color="auto"/>
        <w:bottom w:val="none" w:sz="0" w:space="0" w:color="auto"/>
        <w:right w:val="none" w:sz="0" w:space="0" w:color="auto"/>
      </w:divBdr>
    </w:div>
    <w:div w:id="845707329">
      <w:bodyDiv w:val="1"/>
      <w:marLeft w:val="0"/>
      <w:marRight w:val="0"/>
      <w:marTop w:val="0"/>
      <w:marBottom w:val="0"/>
      <w:divBdr>
        <w:top w:val="none" w:sz="0" w:space="0" w:color="auto"/>
        <w:left w:val="none" w:sz="0" w:space="0" w:color="auto"/>
        <w:bottom w:val="none" w:sz="0" w:space="0" w:color="auto"/>
        <w:right w:val="none" w:sz="0" w:space="0" w:color="auto"/>
      </w:divBdr>
    </w:div>
    <w:div w:id="914628800">
      <w:bodyDiv w:val="1"/>
      <w:marLeft w:val="0"/>
      <w:marRight w:val="0"/>
      <w:marTop w:val="0"/>
      <w:marBottom w:val="0"/>
      <w:divBdr>
        <w:top w:val="none" w:sz="0" w:space="0" w:color="auto"/>
        <w:left w:val="none" w:sz="0" w:space="0" w:color="auto"/>
        <w:bottom w:val="none" w:sz="0" w:space="0" w:color="auto"/>
        <w:right w:val="none" w:sz="0" w:space="0" w:color="auto"/>
      </w:divBdr>
      <w:divsChild>
        <w:div w:id="72315658">
          <w:marLeft w:val="0"/>
          <w:marRight w:val="0"/>
          <w:marTop w:val="0"/>
          <w:marBottom w:val="0"/>
          <w:divBdr>
            <w:top w:val="none" w:sz="0" w:space="0" w:color="auto"/>
            <w:left w:val="none" w:sz="0" w:space="0" w:color="auto"/>
            <w:bottom w:val="none" w:sz="0" w:space="0" w:color="auto"/>
            <w:right w:val="none" w:sz="0" w:space="0" w:color="auto"/>
          </w:divBdr>
        </w:div>
        <w:div w:id="1683244525">
          <w:marLeft w:val="0"/>
          <w:marRight w:val="0"/>
          <w:marTop w:val="0"/>
          <w:marBottom w:val="0"/>
          <w:divBdr>
            <w:top w:val="none" w:sz="0" w:space="0" w:color="auto"/>
            <w:left w:val="none" w:sz="0" w:space="0" w:color="auto"/>
            <w:bottom w:val="none" w:sz="0" w:space="0" w:color="auto"/>
            <w:right w:val="none" w:sz="0" w:space="0" w:color="auto"/>
          </w:divBdr>
          <w:divsChild>
            <w:div w:id="16906416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87713048">
      <w:bodyDiv w:val="1"/>
      <w:marLeft w:val="0"/>
      <w:marRight w:val="0"/>
      <w:marTop w:val="0"/>
      <w:marBottom w:val="0"/>
      <w:divBdr>
        <w:top w:val="none" w:sz="0" w:space="0" w:color="auto"/>
        <w:left w:val="none" w:sz="0" w:space="0" w:color="auto"/>
        <w:bottom w:val="none" w:sz="0" w:space="0" w:color="auto"/>
        <w:right w:val="none" w:sz="0" w:space="0" w:color="auto"/>
      </w:divBdr>
    </w:div>
    <w:div w:id="1017342389">
      <w:bodyDiv w:val="1"/>
      <w:marLeft w:val="0"/>
      <w:marRight w:val="0"/>
      <w:marTop w:val="0"/>
      <w:marBottom w:val="0"/>
      <w:divBdr>
        <w:top w:val="none" w:sz="0" w:space="0" w:color="auto"/>
        <w:left w:val="none" w:sz="0" w:space="0" w:color="auto"/>
        <w:bottom w:val="none" w:sz="0" w:space="0" w:color="auto"/>
        <w:right w:val="none" w:sz="0" w:space="0" w:color="auto"/>
      </w:divBdr>
    </w:div>
    <w:div w:id="1059207967">
      <w:bodyDiv w:val="1"/>
      <w:marLeft w:val="0"/>
      <w:marRight w:val="0"/>
      <w:marTop w:val="0"/>
      <w:marBottom w:val="0"/>
      <w:divBdr>
        <w:top w:val="none" w:sz="0" w:space="0" w:color="auto"/>
        <w:left w:val="none" w:sz="0" w:space="0" w:color="auto"/>
        <w:bottom w:val="none" w:sz="0" w:space="0" w:color="auto"/>
        <w:right w:val="none" w:sz="0" w:space="0" w:color="auto"/>
      </w:divBdr>
    </w:div>
    <w:div w:id="1104035236">
      <w:bodyDiv w:val="1"/>
      <w:marLeft w:val="0"/>
      <w:marRight w:val="0"/>
      <w:marTop w:val="0"/>
      <w:marBottom w:val="0"/>
      <w:divBdr>
        <w:top w:val="none" w:sz="0" w:space="0" w:color="auto"/>
        <w:left w:val="none" w:sz="0" w:space="0" w:color="auto"/>
        <w:bottom w:val="none" w:sz="0" w:space="0" w:color="auto"/>
        <w:right w:val="none" w:sz="0" w:space="0" w:color="auto"/>
      </w:divBdr>
    </w:div>
    <w:div w:id="1106342208">
      <w:bodyDiv w:val="1"/>
      <w:marLeft w:val="0"/>
      <w:marRight w:val="0"/>
      <w:marTop w:val="0"/>
      <w:marBottom w:val="0"/>
      <w:divBdr>
        <w:top w:val="none" w:sz="0" w:space="0" w:color="auto"/>
        <w:left w:val="none" w:sz="0" w:space="0" w:color="auto"/>
        <w:bottom w:val="none" w:sz="0" w:space="0" w:color="auto"/>
        <w:right w:val="none" w:sz="0" w:space="0" w:color="auto"/>
      </w:divBdr>
    </w:div>
    <w:div w:id="1157261380">
      <w:bodyDiv w:val="1"/>
      <w:marLeft w:val="0"/>
      <w:marRight w:val="0"/>
      <w:marTop w:val="0"/>
      <w:marBottom w:val="0"/>
      <w:divBdr>
        <w:top w:val="none" w:sz="0" w:space="0" w:color="auto"/>
        <w:left w:val="none" w:sz="0" w:space="0" w:color="auto"/>
        <w:bottom w:val="none" w:sz="0" w:space="0" w:color="auto"/>
        <w:right w:val="none" w:sz="0" w:space="0" w:color="auto"/>
      </w:divBdr>
    </w:div>
    <w:div w:id="1167481641">
      <w:bodyDiv w:val="1"/>
      <w:marLeft w:val="0"/>
      <w:marRight w:val="0"/>
      <w:marTop w:val="0"/>
      <w:marBottom w:val="0"/>
      <w:divBdr>
        <w:top w:val="none" w:sz="0" w:space="0" w:color="auto"/>
        <w:left w:val="none" w:sz="0" w:space="0" w:color="auto"/>
        <w:bottom w:val="none" w:sz="0" w:space="0" w:color="auto"/>
        <w:right w:val="none" w:sz="0" w:space="0" w:color="auto"/>
      </w:divBdr>
    </w:div>
    <w:div w:id="1213271844">
      <w:bodyDiv w:val="1"/>
      <w:marLeft w:val="0"/>
      <w:marRight w:val="0"/>
      <w:marTop w:val="0"/>
      <w:marBottom w:val="0"/>
      <w:divBdr>
        <w:top w:val="none" w:sz="0" w:space="0" w:color="auto"/>
        <w:left w:val="none" w:sz="0" w:space="0" w:color="auto"/>
        <w:bottom w:val="none" w:sz="0" w:space="0" w:color="auto"/>
        <w:right w:val="none" w:sz="0" w:space="0" w:color="auto"/>
      </w:divBdr>
    </w:div>
    <w:div w:id="1219779087">
      <w:bodyDiv w:val="1"/>
      <w:marLeft w:val="0"/>
      <w:marRight w:val="0"/>
      <w:marTop w:val="0"/>
      <w:marBottom w:val="0"/>
      <w:divBdr>
        <w:top w:val="none" w:sz="0" w:space="0" w:color="auto"/>
        <w:left w:val="none" w:sz="0" w:space="0" w:color="auto"/>
        <w:bottom w:val="none" w:sz="0" w:space="0" w:color="auto"/>
        <w:right w:val="none" w:sz="0" w:space="0" w:color="auto"/>
      </w:divBdr>
    </w:div>
    <w:div w:id="1315375983">
      <w:bodyDiv w:val="1"/>
      <w:marLeft w:val="0"/>
      <w:marRight w:val="0"/>
      <w:marTop w:val="0"/>
      <w:marBottom w:val="0"/>
      <w:divBdr>
        <w:top w:val="none" w:sz="0" w:space="0" w:color="auto"/>
        <w:left w:val="none" w:sz="0" w:space="0" w:color="auto"/>
        <w:bottom w:val="none" w:sz="0" w:space="0" w:color="auto"/>
        <w:right w:val="none" w:sz="0" w:space="0" w:color="auto"/>
      </w:divBdr>
    </w:div>
    <w:div w:id="1343512821">
      <w:bodyDiv w:val="1"/>
      <w:marLeft w:val="0"/>
      <w:marRight w:val="0"/>
      <w:marTop w:val="0"/>
      <w:marBottom w:val="0"/>
      <w:divBdr>
        <w:top w:val="none" w:sz="0" w:space="0" w:color="auto"/>
        <w:left w:val="none" w:sz="0" w:space="0" w:color="auto"/>
        <w:bottom w:val="none" w:sz="0" w:space="0" w:color="auto"/>
        <w:right w:val="none" w:sz="0" w:space="0" w:color="auto"/>
      </w:divBdr>
    </w:div>
    <w:div w:id="1367481860">
      <w:bodyDiv w:val="1"/>
      <w:marLeft w:val="0"/>
      <w:marRight w:val="0"/>
      <w:marTop w:val="0"/>
      <w:marBottom w:val="0"/>
      <w:divBdr>
        <w:top w:val="none" w:sz="0" w:space="0" w:color="auto"/>
        <w:left w:val="none" w:sz="0" w:space="0" w:color="auto"/>
        <w:bottom w:val="none" w:sz="0" w:space="0" w:color="auto"/>
        <w:right w:val="none" w:sz="0" w:space="0" w:color="auto"/>
      </w:divBdr>
      <w:divsChild>
        <w:div w:id="1376009144">
          <w:marLeft w:val="0"/>
          <w:marRight w:val="0"/>
          <w:marTop w:val="0"/>
          <w:marBottom w:val="0"/>
          <w:divBdr>
            <w:top w:val="none" w:sz="0" w:space="0" w:color="auto"/>
            <w:left w:val="none" w:sz="0" w:space="0" w:color="auto"/>
            <w:bottom w:val="none" w:sz="0" w:space="0" w:color="auto"/>
            <w:right w:val="none" w:sz="0" w:space="0" w:color="auto"/>
          </w:divBdr>
        </w:div>
        <w:div w:id="260846418">
          <w:marLeft w:val="0"/>
          <w:marRight w:val="0"/>
          <w:marTop w:val="0"/>
          <w:marBottom w:val="0"/>
          <w:divBdr>
            <w:top w:val="none" w:sz="0" w:space="0" w:color="auto"/>
            <w:left w:val="none" w:sz="0" w:space="0" w:color="auto"/>
            <w:bottom w:val="none" w:sz="0" w:space="0" w:color="auto"/>
            <w:right w:val="none" w:sz="0" w:space="0" w:color="auto"/>
          </w:divBdr>
        </w:div>
        <w:div w:id="1845122670">
          <w:marLeft w:val="0"/>
          <w:marRight w:val="0"/>
          <w:marTop w:val="0"/>
          <w:marBottom w:val="0"/>
          <w:divBdr>
            <w:top w:val="none" w:sz="0" w:space="0" w:color="auto"/>
            <w:left w:val="none" w:sz="0" w:space="0" w:color="auto"/>
            <w:bottom w:val="none" w:sz="0" w:space="0" w:color="auto"/>
            <w:right w:val="none" w:sz="0" w:space="0" w:color="auto"/>
          </w:divBdr>
        </w:div>
      </w:divsChild>
    </w:div>
    <w:div w:id="1389766783">
      <w:bodyDiv w:val="1"/>
      <w:marLeft w:val="0"/>
      <w:marRight w:val="0"/>
      <w:marTop w:val="0"/>
      <w:marBottom w:val="0"/>
      <w:divBdr>
        <w:top w:val="none" w:sz="0" w:space="0" w:color="auto"/>
        <w:left w:val="none" w:sz="0" w:space="0" w:color="auto"/>
        <w:bottom w:val="none" w:sz="0" w:space="0" w:color="auto"/>
        <w:right w:val="none" w:sz="0" w:space="0" w:color="auto"/>
      </w:divBdr>
    </w:div>
    <w:div w:id="1453091120">
      <w:bodyDiv w:val="1"/>
      <w:marLeft w:val="0"/>
      <w:marRight w:val="0"/>
      <w:marTop w:val="0"/>
      <w:marBottom w:val="0"/>
      <w:divBdr>
        <w:top w:val="none" w:sz="0" w:space="0" w:color="auto"/>
        <w:left w:val="none" w:sz="0" w:space="0" w:color="auto"/>
        <w:bottom w:val="none" w:sz="0" w:space="0" w:color="auto"/>
        <w:right w:val="none" w:sz="0" w:space="0" w:color="auto"/>
      </w:divBdr>
    </w:div>
    <w:div w:id="1463422356">
      <w:bodyDiv w:val="1"/>
      <w:marLeft w:val="0"/>
      <w:marRight w:val="0"/>
      <w:marTop w:val="0"/>
      <w:marBottom w:val="0"/>
      <w:divBdr>
        <w:top w:val="none" w:sz="0" w:space="0" w:color="auto"/>
        <w:left w:val="none" w:sz="0" w:space="0" w:color="auto"/>
        <w:bottom w:val="none" w:sz="0" w:space="0" w:color="auto"/>
        <w:right w:val="none" w:sz="0" w:space="0" w:color="auto"/>
      </w:divBdr>
    </w:div>
    <w:div w:id="1611090055">
      <w:bodyDiv w:val="1"/>
      <w:marLeft w:val="0"/>
      <w:marRight w:val="0"/>
      <w:marTop w:val="0"/>
      <w:marBottom w:val="0"/>
      <w:divBdr>
        <w:top w:val="none" w:sz="0" w:space="0" w:color="auto"/>
        <w:left w:val="none" w:sz="0" w:space="0" w:color="auto"/>
        <w:bottom w:val="none" w:sz="0" w:space="0" w:color="auto"/>
        <w:right w:val="none" w:sz="0" w:space="0" w:color="auto"/>
      </w:divBdr>
    </w:div>
    <w:div w:id="1628005954">
      <w:bodyDiv w:val="1"/>
      <w:marLeft w:val="0"/>
      <w:marRight w:val="0"/>
      <w:marTop w:val="0"/>
      <w:marBottom w:val="0"/>
      <w:divBdr>
        <w:top w:val="none" w:sz="0" w:space="0" w:color="auto"/>
        <w:left w:val="none" w:sz="0" w:space="0" w:color="auto"/>
        <w:bottom w:val="none" w:sz="0" w:space="0" w:color="auto"/>
        <w:right w:val="none" w:sz="0" w:space="0" w:color="auto"/>
      </w:divBdr>
    </w:div>
    <w:div w:id="1656106950">
      <w:bodyDiv w:val="1"/>
      <w:marLeft w:val="0"/>
      <w:marRight w:val="0"/>
      <w:marTop w:val="0"/>
      <w:marBottom w:val="0"/>
      <w:divBdr>
        <w:top w:val="none" w:sz="0" w:space="0" w:color="auto"/>
        <w:left w:val="none" w:sz="0" w:space="0" w:color="auto"/>
        <w:bottom w:val="none" w:sz="0" w:space="0" w:color="auto"/>
        <w:right w:val="none" w:sz="0" w:space="0" w:color="auto"/>
      </w:divBdr>
    </w:div>
    <w:div w:id="1664241268">
      <w:bodyDiv w:val="1"/>
      <w:marLeft w:val="0"/>
      <w:marRight w:val="0"/>
      <w:marTop w:val="0"/>
      <w:marBottom w:val="0"/>
      <w:divBdr>
        <w:top w:val="none" w:sz="0" w:space="0" w:color="auto"/>
        <w:left w:val="none" w:sz="0" w:space="0" w:color="auto"/>
        <w:bottom w:val="none" w:sz="0" w:space="0" w:color="auto"/>
        <w:right w:val="none" w:sz="0" w:space="0" w:color="auto"/>
      </w:divBdr>
    </w:div>
    <w:div w:id="1693871078">
      <w:bodyDiv w:val="1"/>
      <w:marLeft w:val="0"/>
      <w:marRight w:val="0"/>
      <w:marTop w:val="0"/>
      <w:marBottom w:val="0"/>
      <w:divBdr>
        <w:top w:val="none" w:sz="0" w:space="0" w:color="auto"/>
        <w:left w:val="none" w:sz="0" w:space="0" w:color="auto"/>
        <w:bottom w:val="none" w:sz="0" w:space="0" w:color="auto"/>
        <w:right w:val="none" w:sz="0" w:space="0" w:color="auto"/>
      </w:divBdr>
    </w:div>
    <w:div w:id="1701592110">
      <w:bodyDiv w:val="1"/>
      <w:marLeft w:val="0"/>
      <w:marRight w:val="0"/>
      <w:marTop w:val="0"/>
      <w:marBottom w:val="0"/>
      <w:divBdr>
        <w:top w:val="none" w:sz="0" w:space="0" w:color="auto"/>
        <w:left w:val="none" w:sz="0" w:space="0" w:color="auto"/>
        <w:bottom w:val="none" w:sz="0" w:space="0" w:color="auto"/>
        <w:right w:val="none" w:sz="0" w:space="0" w:color="auto"/>
      </w:divBdr>
    </w:div>
    <w:div w:id="1803617518">
      <w:bodyDiv w:val="1"/>
      <w:marLeft w:val="0"/>
      <w:marRight w:val="0"/>
      <w:marTop w:val="0"/>
      <w:marBottom w:val="0"/>
      <w:divBdr>
        <w:top w:val="none" w:sz="0" w:space="0" w:color="auto"/>
        <w:left w:val="none" w:sz="0" w:space="0" w:color="auto"/>
        <w:bottom w:val="none" w:sz="0" w:space="0" w:color="auto"/>
        <w:right w:val="none" w:sz="0" w:space="0" w:color="auto"/>
      </w:divBdr>
      <w:divsChild>
        <w:div w:id="1812867610">
          <w:marLeft w:val="0"/>
          <w:marRight w:val="0"/>
          <w:marTop w:val="0"/>
          <w:marBottom w:val="0"/>
          <w:divBdr>
            <w:top w:val="none" w:sz="0" w:space="0" w:color="auto"/>
            <w:left w:val="none" w:sz="0" w:space="0" w:color="auto"/>
            <w:bottom w:val="none" w:sz="0" w:space="0" w:color="auto"/>
            <w:right w:val="none" w:sz="0" w:space="0" w:color="auto"/>
          </w:divBdr>
        </w:div>
        <w:div w:id="1227299464">
          <w:marLeft w:val="0"/>
          <w:marRight w:val="0"/>
          <w:marTop w:val="0"/>
          <w:marBottom w:val="0"/>
          <w:divBdr>
            <w:top w:val="none" w:sz="0" w:space="0" w:color="auto"/>
            <w:left w:val="none" w:sz="0" w:space="0" w:color="auto"/>
            <w:bottom w:val="none" w:sz="0" w:space="0" w:color="auto"/>
            <w:right w:val="none" w:sz="0" w:space="0" w:color="auto"/>
          </w:divBdr>
        </w:div>
        <w:div w:id="1514033480">
          <w:marLeft w:val="0"/>
          <w:marRight w:val="0"/>
          <w:marTop w:val="0"/>
          <w:marBottom w:val="0"/>
          <w:divBdr>
            <w:top w:val="none" w:sz="0" w:space="0" w:color="auto"/>
            <w:left w:val="none" w:sz="0" w:space="0" w:color="auto"/>
            <w:bottom w:val="none" w:sz="0" w:space="0" w:color="auto"/>
            <w:right w:val="none" w:sz="0" w:space="0" w:color="auto"/>
          </w:divBdr>
        </w:div>
        <w:div w:id="1567296949">
          <w:marLeft w:val="0"/>
          <w:marRight w:val="0"/>
          <w:marTop w:val="0"/>
          <w:marBottom w:val="0"/>
          <w:divBdr>
            <w:top w:val="none" w:sz="0" w:space="0" w:color="auto"/>
            <w:left w:val="none" w:sz="0" w:space="0" w:color="auto"/>
            <w:bottom w:val="none" w:sz="0" w:space="0" w:color="auto"/>
            <w:right w:val="none" w:sz="0" w:space="0" w:color="auto"/>
          </w:divBdr>
        </w:div>
        <w:div w:id="1641223211">
          <w:marLeft w:val="0"/>
          <w:marRight w:val="0"/>
          <w:marTop w:val="0"/>
          <w:marBottom w:val="0"/>
          <w:divBdr>
            <w:top w:val="none" w:sz="0" w:space="0" w:color="auto"/>
            <w:left w:val="none" w:sz="0" w:space="0" w:color="auto"/>
            <w:bottom w:val="none" w:sz="0" w:space="0" w:color="auto"/>
            <w:right w:val="none" w:sz="0" w:space="0" w:color="auto"/>
          </w:divBdr>
        </w:div>
        <w:div w:id="1220631478">
          <w:marLeft w:val="0"/>
          <w:marRight w:val="0"/>
          <w:marTop w:val="0"/>
          <w:marBottom w:val="0"/>
          <w:divBdr>
            <w:top w:val="none" w:sz="0" w:space="0" w:color="auto"/>
            <w:left w:val="none" w:sz="0" w:space="0" w:color="auto"/>
            <w:bottom w:val="none" w:sz="0" w:space="0" w:color="auto"/>
            <w:right w:val="none" w:sz="0" w:space="0" w:color="auto"/>
          </w:divBdr>
        </w:div>
        <w:div w:id="185600640">
          <w:marLeft w:val="0"/>
          <w:marRight w:val="0"/>
          <w:marTop w:val="0"/>
          <w:marBottom w:val="0"/>
          <w:divBdr>
            <w:top w:val="none" w:sz="0" w:space="0" w:color="auto"/>
            <w:left w:val="none" w:sz="0" w:space="0" w:color="auto"/>
            <w:bottom w:val="none" w:sz="0" w:space="0" w:color="auto"/>
            <w:right w:val="none" w:sz="0" w:space="0" w:color="auto"/>
          </w:divBdr>
        </w:div>
        <w:div w:id="1744185110">
          <w:marLeft w:val="0"/>
          <w:marRight w:val="0"/>
          <w:marTop w:val="0"/>
          <w:marBottom w:val="0"/>
          <w:divBdr>
            <w:top w:val="none" w:sz="0" w:space="0" w:color="auto"/>
            <w:left w:val="none" w:sz="0" w:space="0" w:color="auto"/>
            <w:bottom w:val="none" w:sz="0" w:space="0" w:color="auto"/>
            <w:right w:val="none" w:sz="0" w:space="0" w:color="auto"/>
          </w:divBdr>
        </w:div>
        <w:div w:id="147090278">
          <w:marLeft w:val="0"/>
          <w:marRight w:val="0"/>
          <w:marTop w:val="0"/>
          <w:marBottom w:val="0"/>
          <w:divBdr>
            <w:top w:val="none" w:sz="0" w:space="0" w:color="auto"/>
            <w:left w:val="none" w:sz="0" w:space="0" w:color="auto"/>
            <w:bottom w:val="none" w:sz="0" w:space="0" w:color="auto"/>
            <w:right w:val="none" w:sz="0" w:space="0" w:color="auto"/>
          </w:divBdr>
        </w:div>
        <w:div w:id="1248270038">
          <w:marLeft w:val="0"/>
          <w:marRight w:val="0"/>
          <w:marTop w:val="0"/>
          <w:marBottom w:val="0"/>
          <w:divBdr>
            <w:top w:val="none" w:sz="0" w:space="0" w:color="auto"/>
            <w:left w:val="none" w:sz="0" w:space="0" w:color="auto"/>
            <w:bottom w:val="none" w:sz="0" w:space="0" w:color="auto"/>
            <w:right w:val="none" w:sz="0" w:space="0" w:color="auto"/>
          </w:divBdr>
        </w:div>
        <w:div w:id="748691444">
          <w:marLeft w:val="0"/>
          <w:marRight w:val="0"/>
          <w:marTop w:val="0"/>
          <w:marBottom w:val="0"/>
          <w:divBdr>
            <w:top w:val="none" w:sz="0" w:space="0" w:color="auto"/>
            <w:left w:val="none" w:sz="0" w:space="0" w:color="auto"/>
            <w:bottom w:val="none" w:sz="0" w:space="0" w:color="auto"/>
            <w:right w:val="none" w:sz="0" w:space="0" w:color="auto"/>
          </w:divBdr>
        </w:div>
        <w:div w:id="1909269735">
          <w:marLeft w:val="0"/>
          <w:marRight w:val="0"/>
          <w:marTop w:val="0"/>
          <w:marBottom w:val="0"/>
          <w:divBdr>
            <w:top w:val="none" w:sz="0" w:space="0" w:color="auto"/>
            <w:left w:val="none" w:sz="0" w:space="0" w:color="auto"/>
            <w:bottom w:val="none" w:sz="0" w:space="0" w:color="auto"/>
            <w:right w:val="none" w:sz="0" w:space="0" w:color="auto"/>
          </w:divBdr>
        </w:div>
        <w:div w:id="1303585242">
          <w:marLeft w:val="0"/>
          <w:marRight w:val="0"/>
          <w:marTop w:val="0"/>
          <w:marBottom w:val="0"/>
          <w:divBdr>
            <w:top w:val="none" w:sz="0" w:space="0" w:color="auto"/>
            <w:left w:val="none" w:sz="0" w:space="0" w:color="auto"/>
            <w:bottom w:val="none" w:sz="0" w:space="0" w:color="auto"/>
            <w:right w:val="none" w:sz="0" w:space="0" w:color="auto"/>
          </w:divBdr>
        </w:div>
        <w:div w:id="1261648437">
          <w:marLeft w:val="0"/>
          <w:marRight w:val="0"/>
          <w:marTop w:val="0"/>
          <w:marBottom w:val="0"/>
          <w:divBdr>
            <w:top w:val="none" w:sz="0" w:space="0" w:color="auto"/>
            <w:left w:val="none" w:sz="0" w:space="0" w:color="auto"/>
            <w:bottom w:val="none" w:sz="0" w:space="0" w:color="auto"/>
            <w:right w:val="none" w:sz="0" w:space="0" w:color="auto"/>
          </w:divBdr>
        </w:div>
        <w:div w:id="221212669">
          <w:marLeft w:val="0"/>
          <w:marRight w:val="0"/>
          <w:marTop w:val="0"/>
          <w:marBottom w:val="0"/>
          <w:divBdr>
            <w:top w:val="none" w:sz="0" w:space="0" w:color="auto"/>
            <w:left w:val="none" w:sz="0" w:space="0" w:color="auto"/>
            <w:bottom w:val="none" w:sz="0" w:space="0" w:color="auto"/>
            <w:right w:val="none" w:sz="0" w:space="0" w:color="auto"/>
          </w:divBdr>
        </w:div>
        <w:div w:id="1727752781">
          <w:marLeft w:val="0"/>
          <w:marRight w:val="0"/>
          <w:marTop w:val="0"/>
          <w:marBottom w:val="0"/>
          <w:divBdr>
            <w:top w:val="none" w:sz="0" w:space="0" w:color="auto"/>
            <w:left w:val="none" w:sz="0" w:space="0" w:color="auto"/>
            <w:bottom w:val="none" w:sz="0" w:space="0" w:color="auto"/>
            <w:right w:val="none" w:sz="0" w:space="0" w:color="auto"/>
          </w:divBdr>
        </w:div>
        <w:div w:id="1162116811">
          <w:marLeft w:val="0"/>
          <w:marRight w:val="0"/>
          <w:marTop w:val="0"/>
          <w:marBottom w:val="0"/>
          <w:divBdr>
            <w:top w:val="none" w:sz="0" w:space="0" w:color="auto"/>
            <w:left w:val="none" w:sz="0" w:space="0" w:color="auto"/>
            <w:bottom w:val="none" w:sz="0" w:space="0" w:color="auto"/>
            <w:right w:val="none" w:sz="0" w:space="0" w:color="auto"/>
          </w:divBdr>
        </w:div>
      </w:divsChild>
    </w:div>
    <w:div w:id="2021734774">
      <w:bodyDiv w:val="1"/>
      <w:marLeft w:val="0"/>
      <w:marRight w:val="0"/>
      <w:marTop w:val="0"/>
      <w:marBottom w:val="0"/>
      <w:divBdr>
        <w:top w:val="none" w:sz="0" w:space="0" w:color="auto"/>
        <w:left w:val="none" w:sz="0" w:space="0" w:color="auto"/>
        <w:bottom w:val="none" w:sz="0" w:space="0" w:color="auto"/>
        <w:right w:val="none" w:sz="0" w:space="0" w:color="auto"/>
      </w:divBdr>
    </w:div>
    <w:div w:id="2021931769">
      <w:bodyDiv w:val="1"/>
      <w:marLeft w:val="0"/>
      <w:marRight w:val="0"/>
      <w:marTop w:val="0"/>
      <w:marBottom w:val="0"/>
      <w:divBdr>
        <w:top w:val="none" w:sz="0" w:space="0" w:color="auto"/>
        <w:left w:val="none" w:sz="0" w:space="0" w:color="auto"/>
        <w:bottom w:val="none" w:sz="0" w:space="0" w:color="auto"/>
        <w:right w:val="none" w:sz="0" w:space="0" w:color="auto"/>
      </w:divBdr>
    </w:div>
    <w:div w:id="2108694259">
      <w:bodyDiv w:val="1"/>
      <w:marLeft w:val="0"/>
      <w:marRight w:val="0"/>
      <w:marTop w:val="0"/>
      <w:marBottom w:val="0"/>
      <w:divBdr>
        <w:top w:val="none" w:sz="0" w:space="0" w:color="auto"/>
        <w:left w:val="none" w:sz="0" w:space="0" w:color="auto"/>
        <w:bottom w:val="none" w:sz="0" w:space="0" w:color="auto"/>
        <w:right w:val="none" w:sz="0" w:space="0" w:color="auto"/>
      </w:divBdr>
    </w:div>
    <w:div w:id="2143497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B62B4-F779-4C11-BDAD-0CCD02ED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3356</Words>
  <Characters>20137</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Izabela</cp:lastModifiedBy>
  <cp:revision>42</cp:revision>
  <cp:lastPrinted>2019-03-28T10:25:00Z</cp:lastPrinted>
  <dcterms:created xsi:type="dcterms:W3CDTF">2019-03-28T13:10:00Z</dcterms:created>
  <dcterms:modified xsi:type="dcterms:W3CDTF">2019-06-14T04:06:00Z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